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9725" w14:textId="77777777" w:rsidR="002D2E7E" w:rsidRPr="009A4EDA" w:rsidRDefault="002D2E7E" w:rsidP="00AD2ADE">
      <w:pPr>
        <w:spacing w:line="276" w:lineRule="auto"/>
        <w:jc w:val="center"/>
        <w:rPr>
          <w:b/>
        </w:rPr>
      </w:pPr>
      <w:r w:rsidRPr="009A4EDA">
        <w:rPr>
          <w:b/>
        </w:rPr>
        <w:t xml:space="preserve">Załącznik nr 1 do umowy nr </w:t>
      </w:r>
      <w:r w:rsidRPr="009A4EDA">
        <w:rPr>
          <w:b/>
          <w:smallCaps/>
        </w:rPr>
        <w:t xml:space="preserve"> ...../ZP/2020 </w:t>
      </w:r>
      <w:r w:rsidRPr="009A4EDA">
        <w:rPr>
          <w:b/>
        </w:rPr>
        <w:t>z dnia …..................... 2020 r.</w:t>
      </w:r>
    </w:p>
    <w:p w14:paraId="5A0E26BB" w14:textId="77777777" w:rsidR="005215C0" w:rsidRPr="009A4EDA" w:rsidRDefault="002D2E7E" w:rsidP="00AD2ADE">
      <w:pPr>
        <w:spacing w:line="276" w:lineRule="auto"/>
        <w:jc w:val="center"/>
      </w:pPr>
      <w:r w:rsidRPr="009A4EDA">
        <w:rPr>
          <w:b/>
        </w:rPr>
        <w:t xml:space="preserve">Opis przedmiotu zamówienia „Multimedialna ścieżka edukacyjna Cisy Staropolskie” </w:t>
      </w:r>
    </w:p>
    <w:p w14:paraId="6BF0A7ED" w14:textId="77777777" w:rsidR="008D0755" w:rsidRPr="009A4EDA" w:rsidRDefault="008D0755" w:rsidP="00AD2ADE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6720B1" w14:textId="77777777" w:rsidR="00E7126C" w:rsidRPr="009A4EDA" w:rsidRDefault="005215C0" w:rsidP="00AD2ADE">
      <w:pPr>
        <w:pStyle w:val="Akapitzlist"/>
        <w:numPr>
          <w:ilvl w:val="0"/>
          <w:numId w:val="2"/>
        </w:numPr>
        <w:snapToGrid w:val="0"/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4EDA">
        <w:rPr>
          <w:rFonts w:ascii="Times New Roman" w:hAnsi="Times New Roman"/>
          <w:b/>
          <w:sz w:val="24"/>
          <w:szCs w:val="24"/>
        </w:rPr>
        <w:t>Przedmiot zamówienia</w:t>
      </w:r>
      <w:r w:rsidR="006E5589" w:rsidRPr="009A4EDA">
        <w:rPr>
          <w:rFonts w:ascii="Times New Roman" w:hAnsi="Times New Roman"/>
          <w:b/>
          <w:sz w:val="24"/>
          <w:szCs w:val="24"/>
        </w:rPr>
        <w:t>:</w:t>
      </w:r>
    </w:p>
    <w:p w14:paraId="315DE7DD" w14:textId="77777777" w:rsidR="009346CE" w:rsidRPr="009A4EDA" w:rsidRDefault="00B15E89" w:rsidP="00AD2A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 xml:space="preserve">Opracowanie projektu </w:t>
      </w:r>
      <w:r w:rsidR="00FC2F47" w:rsidRPr="009A4EDA">
        <w:rPr>
          <w:rFonts w:ascii="Times New Roman" w:hAnsi="Times New Roman"/>
          <w:sz w:val="24"/>
          <w:szCs w:val="24"/>
        </w:rPr>
        <w:t xml:space="preserve">multimedialnego udostępniania terenu rezerwatu </w:t>
      </w:r>
      <w:r w:rsidR="00435568" w:rsidRPr="009A4EDA">
        <w:rPr>
          <w:rFonts w:ascii="Times New Roman" w:hAnsi="Times New Roman"/>
          <w:sz w:val="24"/>
          <w:szCs w:val="24"/>
        </w:rPr>
        <w:t xml:space="preserve">przyrody „Cisy Staropolskie im. Leona Wyczółkowskiego </w:t>
      </w:r>
      <w:r w:rsidR="00457417" w:rsidRPr="009A4EDA">
        <w:rPr>
          <w:rFonts w:ascii="Times New Roman" w:hAnsi="Times New Roman"/>
          <w:sz w:val="24"/>
          <w:szCs w:val="24"/>
        </w:rPr>
        <w:t>zawierającego rozwiązania techniczne</w:t>
      </w:r>
      <w:r w:rsidRPr="009A4EDA">
        <w:rPr>
          <w:rFonts w:ascii="Times New Roman" w:hAnsi="Times New Roman"/>
          <w:sz w:val="24"/>
          <w:szCs w:val="24"/>
        </w:rPr>
        <w:t xml:space="preserve"> z </w:t>
      </w:r>
      <w:bookmarkStart w:id="0" w:name="_GoBack"/>
      <w:r w:rsidRPr="009A4EDA">
        <w:rPr>
          <w:rFonts w:ascii="Times New Roman" w:hAnsi="Times New Roman"/>
          <w:sz w:val="24"/>
          <w:szCs w:val="24"/>
        </w:rPr>
        <w:t>wykorzystaniem innowacyjnych systemów multimedialnych</w:t>
      </w:r>
      <w:r w:rsidR="00457417" w:rsidRPr="009A4EDA">
        <w:rPr>
          <w:rFonts w:ascii="Times New Roman" w:hAnsi="Times New Roman"/>
          <w:sz w:val="24"/>
          <w:szCs w:val="24"/>
        </w:rPr>
        <w:t>, stanowiących</w:t>
      </w:r>
      <w:r w:rsidRPr="009A4EDA">
        <w:rPr>
          <w:rFonts w:ascii="Times New Roman" w:hAnsi="Times New Roman"/>
          <w:sz w:val="24"/>
          <w:szCs w:val="24"/>
        </w:rPr>
        <w:t xml:space="preserve"> b</w:t>
      </w:r>
      <w:r w:rsidR="00435568" w:rsidRPr="009A4EDA">
        <w:rPr>
          <w:rFonts w:ascii="Times New Roman" w:hAnsi="Times New Roman"/>
          <w:sz w:val="24"/>
          <w:szCs w:val="24"/>
        </w:rPr>
        <w:t>a</w:t>
      </w:r>
      <w:r w:rsidRPr="009A4EDA">
        <w:rPr>
          <w:rFonts w:ascii="Times New Roman" w:hAnsi="Times New Roman"/>
          <w:sz w:val="24"/>
          <w:szCs w:val="24"/>
        </w:rPr>
        <w:t xml:space="preserve">zę do </w:t>
      </w:r>
      <w:bookmarkEnd w:id="0"/>
      <w:r w:rsidRPr="009A4EDA">
        <w:rPr>
          <w:rFonts w:ascii="Times New Roman" w:hAnsi="Times New Roman"/>
          <w:sz w:val="24"/>
          <w:szCs w:val="24"/>
        </w:rPr>
        <w:t>poznawania i upowszechni</w:t>
      </w:r>
      <w:r w:rsidR="00487812" w:rsidRPr="009A4EDA">
        <w:rPr>
          <w:rFonts w:ascii="Times New Roman" w:hAnsi="Times New Roman"/>
          <w:sz w:val="24"/>
          <w:szCs w:val="24"/>
        </w:rPr>
        <w:t>a</w:t>
      </w:r>
      <w:r w:rsidRPr="009A4EDA">
        <w:rPr>
          <w:rFonts w:ascii="Times New Roman" w:hAnsi="Times New Roman"/>
          <w:sz w:val="24"/>
          <w:szCs w:val="24"/>
        </w:rPr>
        <w:t xml:space="preserve">nia </w:t>
      </w:r>
      <w:r w:rsidR="00435568" w:rsidRPr="009A4EDA">
        <w:rPr>
          <w:rFonts w:ascii="Times New Roman" w:hAnsi="Times New Roman"/>
          <w:sz w:val="24"/>
          <w:szCs w:val="24"/>
        </w:rPr>
        <w:t xml:space="preserve">jego </w:t>
      </w:r>
      <w:r w:rsidRPr="009A4EDA">
        <w:rPr>
          <w:rFonts w:ascii="Times New Roman" w:hAnsi="Times New Roman"/>
          <w:sz w:val="24"/>
          <w:szCs w:val="24"/>
        </w:rPr>
        <w:t>walorów przyrodniczych.</w:t>
      </w:r>
      <w:r w:rsidR="00457417" w:rsidRPr="009A4EDA">
        <w:rPr>
          <w:rFonts w:ascii="Times New Roman" w:hAnsi="Times New Roman"/>
          <w:sz w:val="24"/>
          <w:szCs w:val="24"/>
        </w:rPr>
        <w:t xml:space="preserve"> </w:t>
      </w:r>
    </w:p>
    <w:p w14:paraId="7A94E0A6" w14:textId="77777777" w:rsidR="00C1613F" w:rsidRPr="009A4EDA" w:rsidRDefault="00457417" w:rsidP="00AD2AD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Przygotowanie projektu</w:t>
      </w:r>
      <w:r w:rsidR="00811C6E" w:rsidRPr="009A4EDA">
        <w:rPr>
          <w:rFonts w:ascii="Times New Roman" w:hAnsi="Times New Roman"/>
          <w:sz w:val="24"/>
          <w:szCs w:val="24"/>
        </w:rPr>
        <w:t xml:space="preserve"> wraz ze specyfikacją systemu i oszacowaniem kosztów poszczególnych elementów systemu,</w:t>
      </w:r>
      <w:r w:rsidRPr="009A4EDA">
        <w:rPr>
          <w:rFonts w:ascii="Times New Roman" w:hAnsi="Times New Roman"/>
          <w:sz w:val="24"/>
          <w:szCs w:val="24"/>
        </w:rPr>
        <w:t xml:space="preserve"> złożonego z</w:t>
      </w:r>
      <w:r w:rsidR="00C1613F" w:rsidRPr="009A4EDA">
        <w:rPr>
          <w:rFonts w:ascii="Times New Roman" w:hAnsi="Times New Roman"/>
          <w:sz w:val="24"/>
          <w:szCs w:val="24"/>
        </w:rPr>
        <w:t>:</w:t>
      </w:r>
    </w:p>
    <w:p w14:paraId="3C7B3891" w14:textId="47C38FF3" w:rsidR="00C1613F" w:rsidRPr="009A4EDA" w:rsidRDefault="00C1613F" w:rsidP="00AD2AD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a)</w:t>
      </w:r>
      <w:r w:rsidR="00457417" w:rsidRPr="009A4EDA">
        <w:rPr>
          <w:rFonts w:ascii="Times New Roman" w:hAnsi="Times New Roman"/>
          <w:sz w:val="24"/>
          <w:szCs w:val="24"/>
        </w:rPr>
        <w:t xml:space="preserve"> części podstawowej, </w:t>
      </w:r>
      <w:r w:rsidR="008C5FA6" w:rsidRPr="009A4EDA">
        <w:rPr>
          <w:rFonts w:ascii="Times New Roman" w:hAnsi="Times New Roman"/>
          <w:sz w:val="24"/>
          <w:szCs w:val="24"/>
        </w:rPr>
        <w:t xml:space="preserve">projektującej </w:t>
      </w:r>
      <w:r w:rsidR="00457417" w:rsidRPr="009A4EDA">
        <w:rPr>
          <w:rFonts w:ascii="Times New Roman" w:hAnsi="Times New Roman"/>
          <w:sz w:val="24"/>
          <w:szCs w:val="24"/>
        </w:rPr>
        <w:t xml:space="preserve"> </w:t>
      </w:r>
      <w:r w:rsidR="008C5FA6" w:rsidRPr="009A4EDA">
        <w:rPr>
          <w:rFonts w:ascii="Times New Roman" w:hAnsi="Times New Roman"/>
          <w:sz w:val="24"/>
          <w:szCs w:val="24"/>
        </w:rPr>
        <w:t xml:space="preserve">funkcjonalną </w:t>
      </w:r>
      <w:r w:rsidR="00457417" w:rsidRPr="009A4EDA">
        <w:rPr>
          <w:rFonts w:ascii="Times New Roman" w:hAnsi="Times New Roman"/>
          <w:sz w:val="24"/>
          <w:szCs w:val="24"/>
        </w:rPr>
        <w:t>ścieżk</w:t>
      </w:r>
      <w:r w:rsidR="008C5FA6" w:rsidRPr="009A4EDA">
        <w:rPr>
          <w:rFonts w:ascii="Times New Roman" w:hAnsi="Times New Roman"/>
          <w:sz w:val="24"/>
          <w:szCs w:val="24"/>
        </w:rPr>
        <w:t>ę</w:t>
      </w:r>
      <w:r w:rsidR="00457417" w:rsidRPr="009A4EDA">
        <w:rPr>
          <w:rFonts w:ascii="Times New Roman" w:hAnsi="Times New Roman"/>
          <w:sz w:val="24"/>
          <w:szCs w:val="24"/>
        </w:rPr>
        <w:t xml:space="preserve"> </w:t>
      </w:r>
      <w:r w:rsidR="008C5FA6" w:rsidRPr="009A4EDA">
        <w:rPr>
          <w:rFonts w:ascii="Times New Roman" w:hAnsi="Times New Roman"/>
          <w:sz w:val="24"/>
          <w:szCs w:val="24"/>
        </w:rPr>
        <w:t>multimedialną</w:t>
      </w:r>
      <w:r w:rsidRPr="009A4EDA">
        <w:rPr>
          <w:rFonts w:ascii="Times New Roman" w:hAnsi="Times New Roman"/>
          <w:sz w:val="24"/>
          <w:szCs w:val="24"/>
        </w:rPr>
        <w:t>, realizowanej w ramach przedmiotowego zadania utworzenia multimedialnej ścieżki edukacyjnej</w:t>
      </w:r>
      <w:r w:rsidR="00B83783" w:rsidRPr="009A4EDA">
        <w:rPr>
          <w:rFonts w:ascii="Times New Roman" w:hAnsi="Times New Roman"/>
          <w:sz w:val="24"/>
          <w:szCs w:val="24"/>
        </w:rPr>
        <w:t>, uwzględniającej</w:t>
      </w:r>
      <w:r w:rsidR="006476AE" w:rsidRPr="009A4EDA">
        <w:rPr>
          <w:rFonts w:ascii="Times New Roman" w:hAnsi="Times New Roman"/>
          <w:sz w:val="24"/>
          <w:szCs w:val="24"/>
        </w:rPr>
        <w:t>:</w:t>
      </w:r>
      <w:r w:rsidR="00B83783" w:rsidRPr="009A4EDA">
        <w:rPr>
          <w:rFonts w:ascii="Times New Roman" w:hAnsi="Times New Roman"/>
          <w:sz w:val="24"/>
          <w:szCs w:val="24"/>
        </w:rPr>
        <w:t xml:space="preserve"> </w:t>
      </w:r>
      <w:bookmarkStart w:id="1" w:name="_Hlk44920954"/>
      <w:r w:rsidR="001619A7" w:rsidRPr="009A4EDA">
        <w:rPr>
          <w:rFonts w:ascii="Times New Roman" w:hAnsi="Times New Roman"/>
          <w:sz w:val="24"/>
          <w:szCs w:val="24"/>
        </w:rPr>
        <w:t xml:space="preserve">poszerzenie istniejącego </w:t>
      </w:r>
      <w:r w:rsidR="00B83783" w:rsidRPr="009A4EDA">
        <w:rPr>
          <w:rFonts w:ascii="Times New Roman" w:hAnsi="Times New Roman"/>
          <w:sz w:val="24"/>
          <w:szCs w:val="24"/>
        </w:rPr>
        <w:t>wirtualn</w:t>
      </w:r>
      <w:r w:rsidR="001619A7" w:rsidRPr="009A4EDA">
        <w:rPr>
          <w:rFonts w:ascii="Times New Roman" w:hAnsi="Times New Roman"/>
          <w:sz w:val="24"/>
          <w:szCs w:val="24"/>
        </w:rPr>
        <w:t>ego</w:t>
      </w:r>
      <w:r w:rsidR="00B83783" w:rsidRPr="009A4EDA">
        <w:rPr>
          <w:rFonts w:ascii="Times New Roman" w:hAnsi="Times New Roman"/>
          <w:sz w:val="24"/>
          <w:szCs w:val="24"/>
        </w:rPr>
        <w:t xml:space="preserve"> spacer</w:t>
      </w:r>
      <w:r w:rsidR="001619A7" w:rsidRPr="009A4EDA">
        <w:rPr>
          <w:rFonts w:ascii="Times New Roman" w:hAnsi="Times New Roman"/>
          <w:sz w:val="24"/>
          <w:szCs w:val="24"/>
        </w:rPr>
        <w:t>u</w:t>
      </w:r>
      <w:r w:rsidR="00B83783" w:rsidRPr="009A4EDA">
        <w:rPr>
          <w:rFonts w:ascii="Times New Roman" w:hAnsi="Times New Roman"/>
          <w:sz w:val="24"/>
          <w:szCs w:val="24"/>
        </w:rPr>
        <w:t xml:space="preserve"> po rezerwacie, dostępn</w:t>
      </w:r>
      <w:r w:rsidR="001619A7" w:rsidRPr="009A4EDA">
        <w:rPr>
          <w:rFonts w:ascii="Times New Roman" w:hAnsi="Times New Roman"/>
          <w:sz w:val="24"/>
          <w:szCs w:val="24"/>
        </w:rPr>
        <w:t>ego</w:t>
      </w:r>
      <w:r w:rsidR="00B83783" w:rsidRPr="009A4EDA">
        <w:rPr>
          <w:rFonts w:ascii="Times New Roman" w:hAnsi="Times New Roman"/>
          <w:sz w:val="24"/>
          <w:szCs w:val="24"/>
        </w:rPr>
        <w:t xml:space="preserve"> pod linkiem  </w:t>
      </w:r>
      <w:r w:rsidR="006476AE" w:rsidRPr="009A4EDA">
        <w:rPr>
          <w:rFonts w:ascii="Times New Roman" w:hAnsi="Times New Roman"/>
          <w:sz w:val="24"/>
          <w:szCs w:val="24"/>
        </w:rPr>
        <w:t>https://zamrzenica.torun.lasy.gov.pl/wirtualny-spacer-mapa-rezerwatu</w:t>
      </w:r>
      <w:bookmarkEnd w:id="1"/>
      <w:r w:rsidR="006476AE" w:rsidRPr="009A4EDA">
        <w:rPr>
          <w:rFonts w:ascii="Times New Roman" w:hAnsi="Times New Roman"/>
          <w:sz w:val="24"/>
          <w:szCs w:val="24"/>
        </w:rPr>
        <w:t xml:space="preserve"> oraz możliwość wykorzystania piwnicy - izby edukacyjnej Nadleśnictwa </w:t>
      </w:r>
      <w:proofErr w:type="spellStart"/>
      <w:r w:rsidR="006476AE" w:rsidRPr="009A4EDA">
        <w:rPr>
          <w:rFonts w:ascii="Times New Roman" w:hAnsi="Times New Roman"/>
          <w:sz w:val="24"/>
          <w:szCs w:val="24"/>
        </w:rPr>
        <w:t>Zamrzenica</w:t>
      </w:r>
      <w:proofErr w:type="spellEnd"/>
      <w:r w:rsidR="006476AE" w:rsidRPr="009A4EDA">
        <w:rPr>
          <w:rFonts w:ascii="Times New Roman" w:hAnsi="Times New Roman"/>
          <w:sz w:val="24"/>
          <w:szCs w:val="24"/>
        </w:rPr>
        <w:t xml:space="preserve"> zlokalizowanej we Wierzchlesie;</w:t>
      </w:r>
    </w:p>
    <w:p w14:paraId="5E35DAAE" w14:textId="77777777" w:rsidR="00B15E89" w:rsidRPr="009A4EDA" w:rsidRDefault="00C1613F" w:rsidP="00AD2AD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b)</w:t>
      </w:r>
      <w:r w:rsidR="00B3656F" w:rsidRPr="009A4EDA">
        <w:rPr>
          <w:rFonts w:ascii="Times New Roman" w:hAnsi="Times New Roman"/>
          <w:sz w:val="24"/>
          <w:szCs w:val="24"/>
        </w:rPr>
        <w:t xml:space="preserve"> części rozszerzonej</w:t>
      </w:r>
      <w:r w:rsidRPr="009A4EDA">
        <w:rPr>
          <w:rFonts w:ascii="Times New Roman" w:hAnsi="Times New Roman"/>
          <w:sz w:val="24"/>
          <w:szCs w:val="24"/>
        </w:rPr>
        <w:t xml:space="preserve"> projektu</w:t>
      </w:r>
      <w:r w:rsidR="00B3656F" w:rsidRPr="009A4EDA">
        <w:rPr>
          <w:rFonts w:ascii="Times New Roman" w:hAnsi="Times New Roman"/>
          <w:sz w:val="24"/>
          <w:szCs w:val="24"/>
        </w:rPr>
        <w:t>, zawierającej rozwiązania uzu</w:t>
      </w:r>
      <w:r w:rsidR="00811C6E" w:rsidRPr="009A4EDA">
        <w:rPr>
          <w:rFonts w:ascii="Times New Roman" w:hAnsi="Times New Roman"/>
          <w:sz w:val="24"/>
          <w:szCs w:val="24"/>
        </w:rPr>
        <w:t>pełniające</w:t>
      </w:r>
      <w:r w:rsidR="009346CE" w:rsidRPr="009A4EDA">
        <w:rPr>
          <w:rFonts w:ascii="Times New Roman" w:hAnsi="Times New Roman"/>
          <w:sz w:val="24"/>
          <w:szCs w:val="24"/>
        </w:rPr>
        <w:t xml:space="preserve"> </w:t>
      </w:r>
      <w:r w:rsidR="00435568" w:rsidRPr="009A4EDA">
        <w:rPr>
          <w:rFonts w:ascii="Times New Roman" w:hAnsi="Times New Roman"/>
          <w:sz w:val="24"/>
          <w:szCs w:val="24"/>
        </w:rPr>
        <w:t xml:space="preserve">planowane do realizacji </w:t>
      </w:r>
      <w:r w:rsidR="009346CE" w:rsidRPr="009A4EDA">
        <w:rPr>
          <w:rFonts w:ascii="Times New Roman" w:hAnsi="Times New Roman"/>
          <w:sz w:val="24"/>
          <w:szCs w:val="24"/>
        </w:rPr>
        <w:t>w kolejnych latach</w:t>
      </w:r>
      <w:r w:rsidR="00811C6E" w:rsidRPr="009A4EDA">
        <w:rPr>
          <w:rFonts w:ascii="Times New Roman" w:hAnsi="Times New Roman"/>
          <w:sz w:val="24"/>
          <w:szCs w:val="24"/>
        </w:rPr>
        <w:t>.</w:t>
      </w:r>
    </w:p>
    <w:p w14:paraId="22CE428A" w14:textId="5B2ACE8C" w:rsidR="00B15E89" w:rsidRPr="009A4EDA" w:rsidRDefault="00B15E89" w:rsidP="00AD2A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Dostarczenie</w:t>
      </w:r>
      <w:r w:rsidR="00410D77" w:rsidRPr="009A4EDA">
        <w:rPr>
          <w:rFonts w:ascii="Times New Roman" w:hAnsi="Times New Roman"/>
          <w:sz w:val="24"/>
          <w:szCs w:val="24"/>
        </w:rPr>
        <w:t xml:space="preserve"> i montaż</w:t>
      </w:r>
      <w:r w:rsidRPr="009A4EDA">
        <w:rPr>
          <w:rFonts w:ascii="Times New Roman" w:hAnsi="Times New Roman"/>
          <w:sz w:val="24"/>
          <w:szCs w:val="24"/>
        </w:rPr>
        <w:t xml:space="preserve"> </w:t>
      </w:r>
      <w:r w:rsidR="00C1613F" w:rsidRPr="009A4EDA">
        <w:rPr>
          <w:rFonts w:ascii="Times New Roman" w:hAnsi="Times New Roman"/>
          <w:sz w:val="24"/>
          <w:szCs w:val="24"/>
        </w:rPr>
        <w:t xml:space="preserve">kompletnego </w:t>
      </w:r>
      <w:r w:rsidR="004B0F5E" w:rsidRPr="009A4EDA">
        <w:rPr>
          <w:rFonts w:ascii="Times New Roman" w:hAnsi="Times New Roman"/>
          <w:sz w:val="24"/>
          <w:szCs w:val="24"/>
        </w:rPr>
        <w:t>systemu multimedialnej ścieżki edukacyjnej (</w:t>
      </w:r>
      <w:r w:rsidR="00811C6E" w:rsidRPr="009A4EDA">
        <w:rPr>
          <w:rFonts w:ascii="Times New Roman" w:hAnsi="Times New Roman"/>
          <w:sz w:val="24"/>
          <w:szCs w:val="24"/>
        </w:rPr>
        <w:t xml:space="preserve">w tym niezbędnych do uruchomienia: </w:t>
      </w:r>
      <w:r w:rsidR="006476AE" w:rsidRPr="009A4EDA">
        <w:rPr>
          <w:rFonts w:ascii="Times New Roman" w:hAnsi="Times New Roman"/>
          <w:sz w:val="24"/>
          <w:szCs w:val="24"/>
        </w:rPr>
        <w:t xml:space="preserve">rozszerzonego wirtualnego spaceru po rezerwacie </w:t>
      </w:r>
      <w:r w:rsidR="004B0F5E" w:rsidRPr="009A4EDA">
        <w:rPr>
          <w:rFonts w:ascii="Times New Roman" w:hAnsi="Times New Roman"/>
          <w:sz w:val="24"/>
          <w:szCs w:val="24"/>
        </w:rPr>
        <w:t xml:space="preserve">urządzeń, </w:t>
      </w:r>
      <w:r w:rsidR="00811C6E" w:rsidRPr="009A4EDA">
        <w:rPr>
          <w:rFonts w:ascii="Times New Roman" w:hAnsi="Times New Roman"/>
          <w:sz w:val="24"/>
          <w:szCs w:val="24"/>
        </w:rPr>
        <w:t xml:space="preserve">narzędzi, </w:t>
      </w:r>
      <w:proofErr w:type="spellStart"/>
      <w:r w:rsidR="00457417" w:rsidRPr="009A4EDA">
        <w:rPr>
          <w:rFonts w:ascii="Times New Roman" w:hAnsi="Times New Roman"/>
          <w:sz w:val="24"/>
          <w:szCs w:val="24"/>
        </w:rPr>
        <w:t>oprogramowa</w:t>
      </w:r>
      <w:r w:rsidR="00487812" w:rsidRPr="009A4EDA">
        <w:rPr>
          <w:rFonts w:ascii="Times New Roman" w:hAnsi="Times New Roman"/>
          <w:sz w:val="24"/>
          <w:szCs w:val="24"/>
        </w:rPr>
        <w:t>ń</w:t>
      </w:r>
      <w:proofErr w:type="spellEnd"/>
      <w:r w:rsidR="004B0F5E" w:rsidRPr="009A4EDA">
        <w:rPr>
          <w:rFonts w:ascii="Times New Roman" w:hAnsi="Times New Roman"/>
          <w:sz w:val="24"/>
          <w:szCs w:val="24"/>
        </w:rPr>
        <w:t xml:space="preserve">, materiałów </w:t>
      </w:r>
      <w:r w:rsidR="00202DD8" w:rsidRPr="009A4EDA">
        <w:rPr>
          <w:rFonts w:ascii="Times New Roman" w:hAnsi="Times New Roman"/>
          <w:sz w:val="24"/>
          <w:szCs w:val="24"/>
        </w:rPr>
        <w:t>cyfrowych</w:t>
      </w:r>
      <w:r w:rsidR="009346CE" w:rsidRPr="009A4EDA">
        <w:rPr>
          <w:rFonts w:ascii="Times New Roman" w:hAnsi="Times New Roman"/>
          <w:sz w:val="24"/>
          <w:szCs w:val="24"/>
        </w:rPr>
        <w:t>, np. niezbędnych do utworzenia wirtualnej rzeczywistości: zdjęcia, obrazy cyfrowe, filmy</w:t>
      </w:r>
      <w:r w:rsidR="00202DD8" w:rsidRPr="009A4EDA">
        <w:rPr>
          <w:rFonts w:ascii="Times New Roman" w:hAnsi="Times New Roman"/>
          <w:sz w:val="24"/>
          <w:szCs w:val="24"/>
        </w:rPr>
        <w:t>)</w:t>
      </w:r>
      <w:r w:rsidR="00C1613F" w:rsidRPr="009A4EDA">
        <w:rPr>
          <w:rFonts w:ascii="Times New Roman" w:hAnsi="Times New Roman"/>
          <w:sz w:val="24"/>
          <w:szCs w:val="24"/>
        </w:rPr>
        <w:t xml:space="preserve"> w części podstawowej określonej w projekcie, stanowiącej element zamówienia.</w:t>
      </w:r>
    </w:p>
    <w:p w14:paraId="5DDB69EB" w14:textId="77777777" w:rsidR="00202DD8" w:rsidRPr="009A4EDA" w:rsidRDefault="00FC2F47" w:rsidP="00AD2A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Demonstracja utworzonego systemu multimedialnej ścieżki.</w:t>
      </w:r>
    </w:p>
    <w:p w14:paraId="457B48A4" w14:textId="1442C4C7" w:rsidR="00FC2F47" w:rsidRPr="009A4EDA" w:rsidRDefault="00FC2F47" w:rsidP="00AD2A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Zapewnienie instrukta</w:t>
      </w:r>
      <w:r w:rsidR="001037AA" w:rsidRPr="009A4EDA">
        <w:rPr>
          <w:rFonts w:ascii="Times New Roman" w:hAnsi="Times New Roman"/>
          <w:sz w:val="24"/>
          <w:szCs w:val="24"/>
        </w:rPr>
        <w:t>ż</w:t>
      </w:r>
      <w:r w:rsidRPr="009A4EDA">
        <w:rPr>
          <w:rFonts w:ascii="Times New Roman" w:hAnsi="Times New Roman"/>
          <w:sz w:val="24"/>
          <w:szCs w:val="24"/>
        </w:rPr>
        <w:t>u obsługi systemu multimedialnej ścieżki.</w:t>
      </w:r>
    </w:p>
    <w:p w14:paraId="259EA77A" w14:textId="77777777" w:rsidR="00EF17E4" w:rsidRPr="009A4EDA" w:rsidRDefault="00EF17E4" w:rsidP="00AD2ADE">
      <w:pPr>
        <w:pStyle w:val="Akapitzlist"/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8BBC60" w14:textId="77777777" w:rsidR="009346CE" w:rsidRPr="009A4EDA" w:rsidRDefault="009346CE" w:rsidP="00AD2ADE">
      <w:pPr>
        <w:pStyle w:val="Akapitzlist"/>
        <w:widowControl w:val="0"/>
        <w:numPr>
          <w:ilvl w:val="0"/>
          <w:numId w:val="2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4EDA">
        <w:rPr>
          <w:rFonts w:ascii="Times New Roman" w:hAnsi="Times New Roman"/>
          <w:b/>
          <w:sz w:val="24"/>
          <w:szCs w:val="24"/>
        </w:rPr>
        <w:t>Zakres prac:</w:t>
      </w:r>
    </w:p>
    <w:p w14:paraId="55C68C89" w14:textId="2E2E4A62" w:rsidR="009346CE" w:rsidRPr="009A4EDA" w:rsidRDefault="009346CE" w:rsidP="00C1613F">
      <w:pPr>
        <w:pStyle w:val="Akapitzlist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A4EDA">
        <w:rPr>
          <w:rFonts w:ascii="Times New Roman" w:eastAsia="TimesNewRomanPSMT" w:hAnsi="Times New Roman"/>
          <w:sz w:val="24"/>
          <w:szCs w:val="24"/>
        </w:rPr>
        <w:t>Wykonawca dostarczy</w:t>
      </w:r>
      <w:r w:rsidR="0083246A" w:rsidRPr="009A4EDA">
        <w:rPr>
          <w:rFonts w:ascii="Times New Roman" w:eastAsia="TimesNewRomanPSMT" w:hAnsi="Times New Roman"/>
          <w:sz w:val="24"/>
          <w:szCs w:val="24"/>
        </w:rPr>
        <w:t xml:space="preserve"> i zamontuje</w:t>
      </w:r>
      <w:r w:rsidRPr="009A4EDA">
        <w:rPr>
          <w:rFonts w:ascii="Times New Roman" w:eastAsia="TimesNewRomanPSMT" w:hAnsi="Times New Roman"/>
          <w:sz w:val="24"/>
          <w:szCs w:val="24"/>
        </w:rPr>
        <w:t xml:space="preserve"> </w:t>
      </w:r>
      <w:r w:rsidR="00C1613F" w:rsidRPr="009A4EDA">
        <w:rPr>
          <w:rFonts w:ascii="Times New Roman" w:eastAsia="TimesNewRomanPSMT" w:hAnsi="Times New Roman"/>
          <w:sz w:val="24"/>
          <w:szCs w:val="24"/>
        </w:rPr>
        <w:t>kompletn</w:t>
      </w:r>
      <w:r w:rsidR="004D1980" w:rsidRPr="009A4EDA">
        <w:rPr>
          <w:rFonts w:ascii="Times New Roman" w:eastAsia="TimesNewRomanPSMT" w:hAnsi="Times New Roman"/>
          <w:sz w:val="24"/>
          <w:szCs w:val="24"/>
        </w:rPr>
        <w:t>y</w:t>
      </w:r>
      <w:r w:rsidR="00C1613F" w:rsidRPr="009A4EDA">
        <w:rPr>
          <w:rFonts w:ascii="Times New Roman" w:eastAsia="TimesNewRomanPSMT" w:hAnsi="Times New Roman"/>
          <w:sz w:val="24"/>
          <w:szCs w:val="24"/>
        </w:rPr>
        <w:t xml:space="preserve"> system multimedialnej ścieżki edukacyjnej (w tym niezbędnych do uruchomienia: urządzeń, narzędzi, </w:t>
      </w:r>
      <w:proofErr w:type="spellStart"/>
      <w:r w:rsidR="00C1613F" w:rsidRPr="009A4EDA">
        <w:rPr>
          <w:rFonts w:ascii="Times New Roman" w:eastAsia="TimesNewRomanPSMT" w:hAnsi="Times New Roman"/>
          <w:sz w:val="24"/>
          <w:szCs w:val="24"/>
        </w:rPr>
        <w:t>oprogramowań</w:t>
      </w:r>
      <w:proofErr w:type="spellEnd"/>
      <w:r w:rsidR="00C1613F" w:rsidRPr="009A4EDA">
        <w:rPr>
          <w:rFonts w:ascii="Times New Roman" w:eastAsia="TimesNewRomanPSMT" w:hAnsi="Times New Roman"/>
          <w:sz w:val="24"/>
          <w:szCs w:val="24"/>
        </w:rPr>
        <w:t xml:space="preserve">, materiałów cyfrowych, np. niezbędnych do utworzenia wirtualnej rzeczywistości: zdjęcia, obrazy cyfrowe, filmy) w części podstawowej określonej w projekcie </w:t>
      </w:r>
      <w:r w:rsidRPr="009A4EDA">
        <w:rPr>
          <w:rFonts w:ascii="Times New Roman" w:eastAsia="TimesNewRomanPSMT" w:hAnsi="Times New Roman"/>
          <w:sz w:val="24"/>
          <w:szCs w:val="24"/>
        </w:rPr>
        <w:t>oraz przeprowadzi demonstracj</w:t>
      </w:r>
      <w:r w:rsidR="00487812" w:rsidRPr="009A4EDA">
        <w:rPr>
          <w:rFonts w:ascii="Times New Roman" w:eastAsia="TimesNewRomanPSMT" w:hAnsi="Times New Roman"/>
          <w:sz w:val="24"/>
          <w:szCs w:val="24"/>
        </w:rPr>
        <w:t>ę</w:t>
      </w:r>
      <w:r w:rsidRPr="009A4EDA">
        <w:rPr>
          <w:rFonts w:ascii="Times New Roman" w:eastAsia="TimesNewRomanPSMT" w:hAnsi="Times New Roman"/>
          <w:sz w:val="24"/>
          <w:szCs w:val="24"/>
        </w:rPr>
        <w:t xml:space="preserve"> systemu </w:t>
      </w:r>
      <w:r w:rsidR="00435568" w:rsidRPr="009A4EDA">
        <w:rPr>
          <w:rFonts w:ascii="Times New Roman" w:eastAsia="TimesNewRomanPSMT" w:hAnsi="Times New Roman"/>
          <w:sz w:val="24"/>
          <w:szCs w:val="24"/>
        </w:rPr>
        <w:t>i</w:t>
      </w:r>
      <w:r w:rsidRPr="009A4EDA">
        <w:rPr>
          <w:rFonts w:ascii="Times New Roman" w:eastAsia="TimesNewRomanPSMT" w:hAnsi="Times New Roman"/>
          <w:sz w:val="24"/>
          <w:szCs w:val="24"/>
        </w:rPr>
        <w:t xml:space="preserve"> szkolenie</w:t>
      </w:r>
      <w:r w:rsidR="00C1613F" w:rsidRPr="009A4EDA">
        <w:rPr>
          <w:rFonts w:ascii="Times New Roman" w:eastAsia="TimesNewRomanPSMT" w:hAnsi="Times New Roman"/>
          <w:sz w:val="24"/>
          <w:szCs w:val="24"/>
        </w:rPr>
        <w:t xml:space="preserve"> (instruktaż)</w:t>
      </w:r>
      <w:r w:rsidRPr="009A4EDA">
        <w:rPr>
          <w:rFonts w:ascii="Times New Roman" w:eastAsia="TimesNewRomanPSMT" w:hAnsi="Times New Roman"/>
          <w:sz w:val="24"/>
          <w:szCs w:val="24"/>
        </w:rPr>
        <w:t xml:space="preserve"> w zakresie ich obsługi w terminie uzgodnionym z Zamawiającym</w:t>
      </w:r>
      <w:r w:rsidR="0083246A" w:rsidRPr="009A4EDA">
        <w:rPr>
          <w:rFonts w:ascii="Times New Roman" w:eastAsia="TimesNewRomanPSMT" w:hAnsi="Times New Roman"/>
          <w:sz w:val="24"/>
          <w:szCs w:val="24"/>
        </w:rPr>
        <w:t xml:space="preserve"> i Nadleśnictwem </w:t>
      </w:r>
      <w:proofErr w:type="spellStart"/>
      <w:r w:rsidR="0083246A" w:rsidRPr="009A4EDA">
        <w:rPr>
          <w:rFonts w:ascii="Times New Roman" w:eastAsia="TimesNewRomanPSMT" w:hAnsi="Times New Roman"/>
          <w:sz w:val="24"/>
          <w:szCs w:val="24"/>
        </w:rPr>
        <w:t>Zamrzenica</w:t>
      </w:r>
      <w:proofErr w:type="spellEnd"/>
      <w:r w:rsidR="006476AE" w:rsidRPr="009A4EDA">
        <w:rPr>
          <w:rFonts w:ascii="Times New Roman" w:eastAsia="TimesNewRomanPSMT" w:hAnsi="Times New Roman"/>
          <w:sz w:val="24"/>
          <w:szCs w:val="24"/>
        </w:rPr>
        <w:t xml:space="preserve"> dla minimum 2 pracowników nadleśnictwa</w:t>
      </w:r>
      <w:r w:rsidRPr="009A4EDA">
        <w:rPr>
          <w:rFonts w:ascii="Times New Roman" w:eastAsia="TimesNewRomanPSMT" w:hAnsi="Times New Roman"/>
          <w:sz w:val="24"/>
          <w:szCs w:val="24"/>
        </w:rPr>
        <w:t>.</w:t>
      </w:r>
    </w:p>
    <w:p w14:paraId="3D0A3F8F" w14:textId="77777777" w:rsidR="009346CE" w:rsidRPr="009A4EDA" w:rsidRDefault="009346CE" w:rsidP="00AD2ADE">
      <w:pPr>
        <w:pStyle w:val="Akapitzlist"/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D3517FB" w14:textId="77777777" w:rsidR="00811C6E" w:rsidRPr="009A4EDA" w:rsidRDefault="00811C6E" w:rsidP="00AD2ADE">
      <w:pPr>
        <w:pStyle w:val="Akapitzlist"/>
        <w:widowControl w:val="0"/>
        <w:numPr>
          <w:ilvl w:val="0"/>
          <w:numId w:val="2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4EDA">
        <w:rPr>
          <w:rFonts w:ascii="Times New Roman" w:hAnsi="Times New Roman"/>
          <w:b/>
          <w:sz w:val="24"/>
          <w:szCs w:val="24"/>
        </w:rPr>
        <w:t>Warunki i parametry zamówienia.</w:t>
      </w:r>
    </w:p>
    <w:p w14:paraId="08E5D985" w14:textId="77777777" w:rsidR="00EF17E4" w:rsidRPr="009A4EDA" w:rsidRDefault="00EF17E4" w:rsidP="00AD2AD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Opracowanie projektu multimedialnego udostępniania terenu rezerwatu</w:t>
      </w:r>
      <w:r w:rsidR="00C1613F" w:rsidRPr="009A4EDA">
        <w:rPr>
          <w:rFonts w:ascii="Times New Roman" w:hAnsi="Times New Roman"/>
          <w:sz w:val="24"/>
          <w:szCs w:val="24"/>
        </w:rPr>
        <w:t xml:space="preserve"> w części podstawowej, wskazanej do realizacji w ramach przedmiotowego zadania</w:t>
      </w:r>
      <w:r w:rsidRPr="009A4EDA">
        <w:rPr>
          <w:rFonts w:ascii="Times New Roman" w:hAnsi="Times New Roman"/>
          <w:sz w:val="24"/>
          <w:szCs w:val="24"/>
        </w:rPr>
        <w:t>:</w:t>
      </w:r>
    </w:p>
    <w:p w14:paraId="036185C8" w14:textId="609B97C1" w:rsidR="005F2D07" w:rsidRPr="009A4EDA" w:rsidRDefault="005F2D07" w:rsidP="00AD2A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 xml:space="preserve">uwzględniającego </w:t>
      </w:r>
      <w:bookmarkStart w:id="2" w:name="_Hlk44921601"/>
      <w:r w:rsidRPr="009A4EDA">
        <w:rPr>
          <w:rFonts w:ascii="Times New Roman" w:hAnsi="Times New Roman"/>
          <w:sz w:val="24"/>
          <w:szCs w:val="24"/>
        </w:rPr>
        <w:t>poszerzenie istniejącego wirtualnego spaceru po rezerwacie, dostępnego pod linkiem  https://zamrzenica.torun.lasy.gov.pl/wirtualny-spacer-mapa-rezerwatu</w:t>
      </w:r>
      <w:bookmarkEnd w:id="2"/>
      <w:r w:rsidRPr="009A4EDA">
        <w:rPr>
          <w:rFonts w:ascii="Times New Roman" w:hAnsi="Times New Roman"/>
          <w:sz w:val="24"/>
          <w:szCs w:val="24"/>
        </w:rPr>
        <w:t>;</w:t>
      </w:r>
    </w:p>
    <w:p w14:paraId="74D674EB" w14:textId="6907DD66" w:rsidR="00EF17E4" w:rsidRPr="009A4EDA" w:rsidRDefault="005F2D07" w:rsidP="00AD2A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 xml:space="preserve">systemu nowo projektowanego, </w:t>
      </w:r>
      <w:r w:rsidR="00B66777" w:rsidRPr="009A4EDA">
        <w:rPr>
          <w:rFonts w:ascii="Times New Roman" w:hAnsi="Times New Roman"/>
          <w:sz w:val="24"/>
          <w:szCs w:val="24"/>
        </w:rPr>
        <w:t>dostosowanego</w:t>
      </w:r>
      <w:r w:rsidR="00BA1129" w:rsidRPr="009A4EDA">
        <w:rPr>
          <w:rFonts w:ascii="Times New Roman" w:hAnsi="Times New Roman"/>
          <w:sz w:val="24"/>
          <w:szCs w:val="24"/>
        </w:rPr>
        <w:t xml:space="preserve"> </w:t>
      </w:r>
      <w:r w:rsidR="0007101F" w:rsidRPr="009A4EDA">
        <w:rPr>
          <w:rFonts w:ascii="Times New Roman" w:hAnsi="Times New Roman"/>
          <w:sz w:val="24"/>
          <w:szCs w:val="24"/>
        </w:rPr>
        <w:t xml:space="preserve">do obsługi </w:t>
      </w:r>
      <w:r w:rsidR="006476AE" w:rsidRPr="009A4EDA">
        <w:rPr>
          <w:rFonts w:ascii="Times New Roman" w:hAnsi="Times New Roman"/>
          <w:sz w:val="24"/>
          <w:szCs w:val="24"/>
        </w:rPr>
        <w:t xml:space="preserve">przez pracowników Nadleśnictwa </w:t>
      </w:r>
      <w:proofErr w:type="spellStart"/>
      <w:r w:rsidR="006476AE" w:rsidRPr="009A4EDA">
        <w:rPr>
          <w:rFonts w:ascii="Times New Roman" w:hAnsi="Times New Roman"/>
          <w:sz w:val="24"/>
          <w:szCs w:val="24"/>
        </w:rPr>
        <w:t>Zamrzenica</w:t>
      </w:r>
      <w:proofErr w:type="spellEnd"/>
      <w:r w:rsidR="006476AE" w:rsidRPr="009A4EDA">
        <w:rPr>
          <w:rFonts w:ascii="Times New Roman" w:hAnsi="Times New Roman"/>
          <w:sz w:val="24"/>
          <w:szCs w:val="24"/>
        </w:rPr>
        <w:t xml:space="preserve"> </w:t>
      </w:r>
      <w:r w:rsidRPr="009A4EDA">
        <w:rPr>
          <w:rFonts w:ascii="Times New Roman" w:hAnsi="Times New Roman"/>
          <w:sz w:val="24"/>
          <w:szCs w:val="24"/>
        </w:rPr>
        <w:t xml:space="preserve">dla </w:t>
      </w:r>
      <w:r w:rsidR="0007101F" w:rsidRPr="009A4EDA">
        <w:rPr>
          <w:rFonts w:ascii="Times New Roman" w:hAnsi="Times New Roman"/>
          <w:sz w:val="24"/>
          <w:szCs w:val="24"/>
        </w:rPr>
        <w:t>grup 10-15 osobowych;</w:t>
      </w:r>
    </w:p>
    <w:p w14:paraId="3B805A12" w14:textId="70A7945B" w:rsidR="00BA1129" w:rsidRPr="009A4EDA" w:rsidRDefault="003551B6" w:rsidP="00AD2A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42161928"/>
      <w:r w:rsidRPr="009A4EDA">
        <w:rPr>
          <w:rFonts w:ascii="Times New Roman" w:hAnsi="Times New Roman"/>
          <w:sz w:val="24"/>
          <w:szCs w:val="24"/>
        </w:rPr>
        <w:lastRenderedPageBreak/>
        <w:t xml:space="preserve">dostosowanego do </w:t>
      </w:r>
      <w:r w:rsidR="00893833" w:rsidRPr="009A4EDA">
        <w:rPr>
          <w:rFonts w:ascii="Times New Roman" w:hAnsi="Times New Roman"/>
          <w:sz w:val="24"/>
          <w:szCs w:val="24"/>
        </w:rPr>
        <w:t>możliwości technicznych izby edukacyjnej</w:t>
      </w:r>
      <w:r w:rsidR="00B5030D" w:rsidRPr="009A4EDA">
        <w:rPr>
          <w:rFonts w:ascii="Times New Roman" w:hAnsi="Times New Roman"/>
          <w:sz w:val="24"/>
          <w:szCs w:val="24"/>
        </w:rPr>
        <w:t xml:space="preserve"> we Wierzchlesie, </w:t>
      </w:r>
      <w:r w:rsidR="00893833" w:rsidRPr="009A4EDA">
        <w:rPr>
          <w:rFonts w:ascii="Times New Roman" w:hAnsi="Times New Roman"/>
          <w:sz w:val="24"/>
          <w:szCs w:val="24"/>
        </w:rPr>
        <w:t xml:space="preserve"> </w:t>
      </w:r>
      <w:r w:rsidR="0083246A" w:rsidRPr="009A4EDA">
        <w:rPr>
          <w:rFonts w:ascii="Times New Roman" w:hAnsi="Times New Roman"/>
          <w:sz w:val="24"/>
          <w:szCs w:val="24"/>
        </w:rPr>
        <w:t xml:space="preserve">działającej przy </w:t>
      </w:r>
      <w:r w:rsidR="00893833" w:rsidRPr="009A4EDA">
        <w:rPr>
          <w:rFonts w:ascii="Times New Roman" w:hAnsi="Times New Roman"/>
          <w:sz w:val="24"/>
          <w:szCs w:val="24"/>
        </w:rPr>
        <w:t>Nadleśnictw</w:t>
      </w:r>
      <w:r w:rsidR="0083246A" w:rsidRPr="009A4EDA">
        <w:rPr>
          <w:rFonts w:ascii="Times New Roman" w:hAnsi="Times New Roman"/>
          <w:sz w:val="24"/>
          <w:szCs w:val="24"/>
        </w:rPr>
        <w:t>ie</w:t>
      </w:r>
      <w:r w:rsidR="00893833" w:rsidRPr="009A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833" w:rsidRPr="009A4EDA">
        <w:rPr>
          <w:rFonts w:ascii="Times New Roman" w:hAnsi="Times New Roman"/>
          <w:sz w:val="24"/>
          <w:szCs w:val="24"/>
        </w:rPr>
        <w:t>Zamrzenica</w:t>
      </w:r>
      <w:proofErr w:type="spellEnd"/>
      <w:r w:rsidR="0007101F" w:rsidRPr="009A4EDA">
        <w:rPr>
          <w:rFonts w:ascii="Times New Roman" w:hAnsi="Times New Roman"/>
          <w:sz w:val="24"/>
          <w:szCs w:val="24"/>
        </w:rPr>
        <w:t>;</w:t>
      </w:r>
      <w:r w:rsidR="00B5030D" w:rsidRPr="009A4EDA">
        <w:rPr>
          <w:rFonts w:ascii="Times New Roman" w:hAnsi="Times New Roman"/>
          <w:sz w:val="24"/>
          <w:szCs w:val="24"/>
        </w:rPr>
        <w:t xml:space="preserve"> opis izby z istotn</w:t>
      </w:r>
      <w:r w:rsidR="00CC72F3" w:rsidRPr="009A4EDA">
        <w:rPr>
          <w:rFonts w:ascii="Times New Roman" w:hAnsi="Times New Roman"/>
          <w:sz w:val="24"/>
          <w:szCs w:val="24"/>
        </w:rPr>
        <w:t>ymi</w:t>
      </w:r>
      <w:r w:rsidR="00B5030D" w:rsidRPr="009A4EDA">
        <w:rPr>
          <w:rFonts w:ascii="Times New Roman" w:hAnsi="Times New Roman"/>
          <w:sz w:val="24"/>
          <w:szCs w:val="24"/>
        </w:rPr>
        <w:t xml:space="preserve"> parametr</w:t>
      </w:r>
      <w:r w:rsidR="00CC72F3" w:rsidRPr="009A4EDA">
        <w:rPr>
          <w:rFonts w:ascii="Times New Roman" w:hAnsi="Times New Roman"/>
          <w:sz w:val="24"/>
          <w:szCs w:val="24"/>
        </w:rPr>
        <w:t>ami obiektu</w:t>
      </w:r>
      <w:r w:rsidR="00B5030D" w:rsidRPr="009A4EDA">
        <w:rPr>
          <w:rFonts w:ascii="Times New Roman" w:hAnsi="Times New Roman"/>
          <w:sz w:val="24"/>
          <w:szCs w:val="24"/>
        </w:rPr>
        <w:t xml:space="preserve"> zawiera załącznik nr………..</w:t>
      </w:r>
    </w:p>
    <w:p w14:paraId="460C305E" w14:textId="527E3F45" w:rsidR="00BA1129" w:rsidRPr="009A4EDA" w:rsidRDefault="003551B6" w:rsidP="00AD2A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4" w:name="_Hlk39571166"/>
      <w:bookmarkEnd w:id="3"/>
      <w:r w:rsidRPr="009A4EDA">
        <w:rPr>
          <w:rFonts w:ascii="Times New Roman" w:hAnsi="Times New Roman"/>
          <w:sz w:val="24"/>
          <w:szCs w:val="24"/>
        </w:rPr>
        <w:t>zawierającego system</w:t>
      </w:r>
      <w:r w:rsidR="00BA1129" w:rsidRPr="009A4EDA">
        <w:rPr>
          <w:rFonts w:ascii="Times New Roman" w:hAnsi="Times New Roman"/>
          <w:sz w:val="24"/>
          <w:szCs w:val="24"/>
        </w:rPr>
        <w:t xml:space="preserve"> urządzeń</w:t>
      </w:r>
      <w:r w:rsidRPr="009A4E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EDA">
        <w:rPr>
          <w:rFonts w:ascii="Times New Roman" w:hAnsi="Times New Roman"/>
          <w:sz w:val="24"/>
          <w:szCs w:val="24"/>
        </w:rPr>
        <w:t>oprogramowań</w:t>
      </w:r>
      <w:proofErr w:type="spellEnd"/>
      <w:r w:rsidRPr="009A4EDA">
        <w:rPr>
          <w:rFonts w:ascii="Times New Roman" w:hAnsi="Times New Roman"/>
          <w:sz w:val="24"/>
          <w:szCs w:val="24"/>
        </w:rPr>
        <w:t xml:space="preserve"> i materiałów cyfrowych</w:t>
      </w:r>
      <w:r w:rsidR="00BA1129" w:rsidRPr="009A4EDA">
        <w:rPr>
          <w:rFonts w:ascii="Times New Roman" w:hAnsi="Times New Roman"/>
          <w:sz w:val="24"/>
          <w:szCs w:val="24"/>
        </w:rPr>
        <w:t xml:space="preserve"> </w:t>
      </w:r>
      <w:r w:rsidRPr="009A4EDA">
        <w:rPr>
          <w:rFonts w:ascii="Times New Roman" w:hAnsi="Times New Roman"/>
          <w:sz w:val="24"/>
          <w:szCs w:val="24"/>
        </w:rPr>
        <w:t>pozwalających na</w:t>
      </w:r>
      <w:r w:rsidR="0083246A" w:rsidRPr="009A4EDA">
        <w:rPr>
          <w:rFonts w:ascii="Times New Roman" w:hAnsi="Times New Roman"/>
          <w:sz w:val="24"/>
          <w:szCs w:val="24"/>
        </w:rPr>
        <w:t xml:space="preserve"> np.:</w:t>
      </w:r>
      <w:r w:rsidR="00B66777" w:rsidRPr="009A4EDA">
        <w:rPr>
          <w:rFonts w:ascii="Times New Roman" w:hAnsi="Times New Roman"/>
          <w:sz w:val="24"/>
          <w:szCs w:val="24"/>
        </w:rPr>
        <w:t xml:space="preserve"> </w:t>
      </w:r>
      <w:r w:rsidR="005F2D07" w:rsidRPr="009A4EDA">
        <w:rPr>
          <w:rFonts w:ascii="Times New Roman" w:hAnsi="Times New Roman"/>
          <w:sz w:val="24"/>
          <w:szCs w:val="24"/>
        </w:rPr>
        <w:t xml:space="preserve">poszerzenie istniejącego wirtualnego spaceru po rezerwacie, dostępnego pod linkiem  https://zamrzenica.torun.lasy.gov.pl/wirtualny-spacer-mapa-rezerwatu z uwzględnieniem przenoszenia obrazu z rezerwatu online w czasie rzeczywistym za pośrednictwem </w:t>
      </w:r>
      <w:proofErr w:type="spellStart"/>
      <w:r w:rsidR="005F2D07" w:rsidRPr="009A4EDA">
        <w:rPr>
          <w:rFonts w:ascii="Times New Roman" w:hAnsi="Times New Roman"/>
          <w:sz w:val="24"/>
          <w:szCs w:val="24"/>
        </w:rPr>
        <w:t>internetu</w:t>
      </w:r>
      <w:proofErr w:type="spellEnd"/>
      <w:r w:rsidR="005F2D07" w:rsidRPr="009A4EDA">
        <w:rPr>
          <w:rFonts w:ascii="Times New Roman" w:hAnsi="Times New Roman"/>
          <w:sz w:val="24"/>
          <w:szCs w:val="24"/>
        </w:rPr>
        <w:t xml:space="preserve">, </w:t>
      </w:r>
      <w:r w:rsidR="00AA16B8" w:rsidRPr="009A4EDA">
        <w:rPr>
          <w:rFonts w:ascii="Times New Roman" w:hAnsi="Times New Roman"/>
          <w:sz w:val="24"/>
          <w:szCs w:val="24"/>
        </w:rPr>
        <w:t>prezentację</w:t>
      </w:r>
      <w:r w:rsidR="00BA1129" w:rsidRPr="009A4EDA">
        <w:rPr>
          <w:rFonts w:ascii="Times New Roman" w:hAnsi="Times New Roman"/>
          <w:sz w:val="24"/>
          <w:szCs w:val="24"/>
        </w:rPr>
        <w:t xml:space="preserve"> </w:t>
      </w:r>
      <w:r w:rsidR="00B66777" w:rsidRPr="009A4EDA">
        <w:rPr>
          <w:rFonts w:ascii="Times New Roman" w:hAnsi="Times New Roman"/>
          <w:sz w:val="24"/>
          <w:szCs w:val="24"/>
        </w:rPr>
        <w:t>filmów, kreo</w:t>
      </w:r>
      <w:r w:rsidRPr="009A4EDA">
        <w:rPr>
          <w:rFonts w:ascii="Times New Roman" w:hAnsi="Times New Roman"/>
          <w:sz w:val="24"/>
          <w:szCs w:val="24"/>
        </w:rPr>
        <w:t>w</w:t>
      </w:r>
      <w:r w:rsidR="00AA16B8" w:rsidRPr="009A4EDA">
        <w:rPr>
          <w:rFonts w:ascii="Times New Roman" w:hAnsi="Times New Roman"/>
          <w:sz w:val="24"/>
          <w:szCs w:val="24"/>
        </w:rPr>
        <w:t>anie</w:t>
      </w:r>
      <w:r w:rsidRPr="009A4EDA">
        <w:rPr>
          <w:rFonts w:ascii="Times New Roman" w:hAnsi="Times New Roman"/>
          <w:sz w:val="24"/>
          <w:szCs w:val="24"/>
        </w:rPr>
        <w:t xml:space="preserve"> wirtualnej rzeczywistości wizji</w:t>
      </w:r>
      <w:r w:rsidR="00AA16B8" w:rsidRPr="009A4EDA">
        <w:rPr>
          <w:rFonts w:ascii="Times New Roman" w:hAnsi="Times New Roman"/>
          <w:sz w:val="24"/>
          <w:szCs w:val="24"/>
        </w:rPr>
        <w:t xml:space="preserve"> obiektów i</w:t>
      </w:r>
      <w:r w:rsidRPr="009A4EDA">
        <w:rPr>
          <w:rFonts w:ascii="Times New Roman" w:hAnsi="Times New Roman"/>
          <w:sz w:val="24"/>
          <w:szCs w:val="24"/>
        </w:rPr>
        <w:t xml:space="preserve"> przestrzeni</w:t>
      </w:r>
      <w:r w:rsidR="00AA16B8" w:rsidRPr="009A4EDA">
        <w:rPr>
          <w:rFonts w:ascii="Times New Roman" w:hAnsi="Times New Roman"/>
          <w:sz w:val="24"/>
          <w:szCs w:val="24"/>
        </w:rPr>
        <w:t xml:space="preserve"> przyrodniczych oraz dźwięków</w:t>
      </w:r>
      <w:r w:rsidRPr="009A4EDA">
        <w:rPr>
          <w:rFonts w:ascii="Times New Roman" w:hAnsi="Times New Roman"/>
          <w:sz w:val="24"/>
          <w:szCs w:val="24"/>
        </w:rPr>
        <w:t xml:space="preserve"> z terenu rezerwatu przyrody</w:t>
      </w:r>
      <w:r w:rsidR="00AA16B8" w:rsidRPr="009A4EDA">
        <w:rPr>
          <w:rFonts w:ascii="Times New Roman" w:hAnsi="Times New Roman"/>
          <w:sz w:val="24"/>
          <w:szCs w:val="24"/>
        </w:rPr>
        <w:t xml:space="preserve"> na</w:t>
      </w:r>
      <w:r w:rsidR="00C1613F" w:rsidRPr="009A4EDA">
        <w:rPr>
          <w:rFonts w:ascii="Times New Roman" w:hAnsi="Times New Roman"/>
          <w:sz w:val="24"/>
          <w:szCs w:val="24"/>
        </w:rPr>
        <w:t xml:space="preserve"> grupowych lub</w:t>
      </w:r>
      <w:r w:rsidR="00AA16B8" w:rsidRPr="009A4EDA">
        <w:rPr>
          <w:rFonts w:ascii="Times New Roman" w:hAnsi="Times New Roman"/>
          <w:sz w:val="24"/>
          <w:szCs w:val="24"/>
        </w:rPr>
        <w:t xml:space="preserve"> indywidualnych stanowiskach, </w:t>
      </w:r>
      <w:r w:rsidR="00195CF0" w:rsidRPr="009A4EDA">
        <w:rPr>
          <w:rFonts w:ascii="Times New Roman" w:hAnsi="Times New Roman"/>
          <w:sz w:val="24"/>
          <w:szCs w:val="24"/>
        </w:rPr>
        <w:t>utworzenie makiet interaktywn</w:t>
      </w:r>
      <w:r w:rsidR="00C1613F" w:rsidRPr="009A4EDA">
        <w:rPr>
          <w:rFonts w:ascii="Times New Roman" w:hAnsi="Times New Roman"/>
          <w:sz w:val="24"/>
          <w:szCs w:val="24"/>
        </w:rPr>
        <w:t>ych</w:t>
      </w:r>
      <w:bookmarkEnd w:id="4"/>
      <w:r w:rsidR="004D1A91" w:rsidRPr="009A4EDA">
        <w:rPr>
          <w:rFonts w:ascii="Times New Roman" w:hAnsi="Times New Roman"/>
          <w:sz w:val="24"/>
          <w:szCs w:val="24"/>
        </w:rPr>
        <w:t>,</w:t>
      </w:r>
    </w:p>
    <w:p w14:paraId="5CA85918" w14:textId="77777777" w:rsidR="0007101F" w:rsidRPr="009A4EDA" w:rsidRDefault="0007101F" w:rsidP="00AD2AD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A8EF0E2" w14:textId="77777777" w:rsidR="00EF17E4" w:rsidRPr="009A4EDA" w:rsidRDefault="003551B6" w:rsidP="00AD2AD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Opracowanie projektu multimedialnego udostępniania terenu rezerwatu w części rozszerzonej</w:t>
      </w:r>
      <w:r w:rsidR="00C1613F" w:rsidRPr="009A4EDA">
        <w:rPr>
          <w:rFonts w:ascii="Times New Roman" w:hAnsi="Times New Roman"/>
          <w:sz w:val="24"/>
          <w:szCs w:val="24"/>
        </w:rPr>
        <w:t>, wskazanej do realizacji w kolejnych latach w ramach odrębnych zadań</w:t>
      </w:r>
      <w:r w:rsidRPr="009A4EDA">
        <w:rPr>
          <w:rFonts w:ascii="Times New Roman" w:hAnsi="Times New Roman"/>
          <w:sz w:val="24"/>
          <w:szCs w:val="24"/>
        </w:rPr>
        <w:t>:</w:t>
      </w:r>
    </w:p>
    <w:p w14:paraId="58BC114D" w14:textId="77777777" w:rsidR="002860CF" w:rsidRPr="009A4EDA" w:rsidRDefault="002860CF" w:rsidP="00AD2AD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F092E9" w14:textId="77777777" w:rsidR="003551B6" w:rsidRPr="009A4EDA" w:rsidRDefault="002860CF" w:rsidP="00AD2AD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zawierającego propozycje system</w:t>
      </w:r>
      <w:r w:rsidR="00435568" w:rsidRPr="009A4EDA">
        <w:rPr>
          <w:rFonts w:ascii="Times New Roman" w:hAnsi="Times New Roman"/>
          <w:sz w:val="24"/>
          <w:szCs w:val="24"/>
        </w:rPr>
        <w:t>u</w:t>
      </w:r>
      <w:r w:rsidRPr="009A4EDA">
        <w:rPr>
          <w:rFonts w:ascii="Times New Roman" w:hAnsi="Times New Roman"/>
          <w:sz w:val="24"/>
          <w:szCs w:val="24"/>
        </w:rPr>
        <w:t xml:space="preserve"> urządzeń, </w:t>
      </w:r>
      <w:proofErr w:type="spellStart"/>
      <w:r w:rsidRPr="009A4EDA">
        <w:rPr>
          <w:rFonts w:ascii="Times New Roman" w:hAnsi="Times New Roman"/>
          <w:sz w:val="24"/>
          <w:szCs w:val="24"/>
        </w:rPr>
        <w:t>oprogramowań</w:t>
      </w:r>
      <w:proofErr w:type="spellEnd"/>
      <w:r w:rsidRPr="009A4EDA">
        <w:rPr>
          <w:rFonts w:ascii="Times New Roman" w:hAnsi="Times New Roman"/>
          <w:sz w:val="24"/>
          <w:szCs w:val="24"/>
        </w:rPr>
        <w:t xml:space="preserve"> i materiałów cyfrowych umożliwiających rozszerzenie systemu zaprojektowane</w:t>
      </w:r>
      <w:r w:rsidR="00435568" w:rsidRPr="009A4EDA">
        <w:rPr>
          <w:rFonts w:ascii="Times New Roman" w:hAnsi="Times New Roman"/>
          <w:sz w:val="24"/>
          <w:szCs w:val="24"/>
        </w:rPr>
        <w:t>go</w:t>
      </w:r>
      <w:r w:rsidRPr="009A4EDA">
        <w:rPr>
          <w:rFonts w:ascii="Times New Roman" w:hAnsi="Times New Roman"/>
          <w:sz w:val="24"/>
          <w:szCs w:val="24"/>
        </w:rPr>
        <w:t xml:space="preserve"> w części podstawowej edukacyjnej ścieżki multimedialnej</w:t>
      </w:r>
      <w:r w:rsidR="00195CF0" w:rsidRPr="009A4EDA">
        <w:rPr>
          <w:rFonts w:ascii="Times New Roman" w:hAnsi="Times New Roman"/>
          <w:sz w:val="24"/>
          <w:szCs w:val="24"/>
        </w:rPr>
        <w:t xml:space="preserve"> wraz z oszacowaniem kosztów</w:t>
      </w:r>
      <w:r w:rsidR="00435568" w:rsidRPr="009A4EDA">
        <w:rPr>
          <w:rFonts w:ascii="Times New Roman" w:hAnsi="Times New Roman"/>
          <w:sz w:val="24"/>
          <w:szCs w:val="24"/>
        </w:rPr>
        <w:t xml:space="preserve"> realizacji</w:t>
      </w:r>
      <w:r w:rsidR="0007101F" w:rsidRPr="009A4EDA">
        <w:rPr>
          <w:rFonts w:ascii="Times New Roman" w:hAnsi="Times New Roman"/>
          <w:sz w:val="24"/>
          <w:szCs w:val="24"/>
        </w:rPr>
        <w:t>;</w:t>
      </w:r>
    </w:p>
    <w:p w14:paraId="4540C99D" w14:textId="77777777" w:rsidR="0007101F" w:rsidRPr="009A4EDA" w:rsidRDefault="002860CF" w:rsidP="00AD2AD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 xml:space="preserve">dostosowanego do parametrów i warunków określonych dla systemu w części podstawowej (skorelowany z </w:t>
      </w:r>
      <w:r w:rsidR="00C07380" w:rsidRPr="009A4EDA">
        <w:rPr>
          <w:rFonts w:ascii="Times New Roman" w:hAnsi="Times New Roman"/>
          <w:sz w:val="24"/>
          <w:szCs w:val="24"/>
        </w:rPr>
        <w:t xml:space="preserve">systemem ścieżki multimedialnej, w tym </w:t>
      </w:r>
      <w:r w:rsidRPr="009A4EDA">
        <w:rPr>
          <w:rFonts w:ascii="Times New Roman" w:hAnsi="Times New Roman"/>
          <w:sz w:val="24"/>
          <w:szCs w:val="24"/>
        </w:rPr>
        <w:t xml:space="preserve">urządzeniami i siecią </w:t>
      </w:r>
      <w:r w:rsidR="00843073" w:rsidRPr="009A4EDA">
        <w:rPr>
          <w:rFonts w:ascii="Times New Roman" w:hAnsi="Times New Roman"/>
          <w:sz w:val="24"/>
          <w:szCs w:val="24"/>
        </w:rPr>
        <w:t>realizowan</w:t>
      </w:r>
      <w:r w:rsidR="00C07380" w:rsidRPr="009A4EDA">
        <w:rPr>
          <w:rFonts w:ascii="Times New Roman" w:hAnsi="Times New Roman"/>
          <w:sz w:val="24"/>
          <w:szCs w:val="24"/>
        </w:rPr>
        <w:t>ych</w:t>
      </w:r>
      <w:r w:rsidR="00843073" w:rsidRPr="009A4EDA">
        <w:rPr>
          <w:rFonts w:ascii="Times New Roman" w:hAnsi="Times New Roman"/>
          <w:sz w:val="24"/>
          <w:szCs w:val="24"/>
        </w:rPr>
        <w:t xml:space="preserve"> w ramach </w:t>
      </w:r>
      <w:r w:rsidR="00C07380" w:rsidRPr="009A4EDA">
        <w:rPr>
          <w:rFonts w:ascii="Times New Roman" w:hAnsi="Times New Roman"/>
          <w:sz w:val="24"/>
          <w:szCs w:val="24"/>
        </w:rPr>
        <w:t>przedmiotowego zadania w części podstawowej projektu</w:t>
      </w:r>
      <w:r w:rsidRPr="009A4EDA">
        <w:rPr>
          <w:rFonts w:ascii="Times New Roman" w:hAnsi="Times New Roman"/>
          <w:sz w:val="24"/>
          <w:szCs w:val="24"/>
        </w:rPr>
        <w:t>).</w:t>
      </w:r>
    </w:p>
    <w:p w14:paraId="61836520" w14:textId="77777777" w:rsidR="0007101F" w:rsidRPr="009A4EDA" w:rsidRDefault="0007101F" w:rsidP="00AD2AD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8CB5558" w14:textId="77777777" w:rsidR="007D402E" w:rsidRPr="009A4EDA" w:rsidRDefault="007D402E" w:rsidP="00AD2AD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9A4EDA">
        <w:rPr>
          <w:rFonts w:ascii="Times New Roman" w:eastAsia="UniversPro-Bold" w:hAnsi="Times New Roman"/>
          <w:b/>
          <w:sz w:val="24"/>
          <w:szCs w:val="24"/>
        </w:rPr>
        <w:t>Inne wynikające z realizacji zadania zobowiązania Wykonawcy:</w:t>
      </w:r>
    </w:p>
    <w:p w14:paraId="7B95C6D7" w14:textId="77777777" w:rsidR="007D402E" w:rsidRPr="009A4EDA" w:rsidRDefault="007D402E" w:rsidP="00AD2AD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UniversPro-Bold" w:hAnsi="Times New Roman"/>
          <w:sz w:val="24"/>
          <w:szCs w:val="24"/>
        </w:rPr>
      </w:pPr>
      <w:r w:rsidRPr="009A4EDA">
        <w:rPr>
          <w:rFonts w:ascii="Times New Roman" w:eastAsia="UniversPro-Bold" w:hAnsi="Times New Roman"/>
          <w:sz w:val="24"/>
          <w:szCs w:val="24"/>
        </w:rPr>
        <w:t>Wszystkie koszty wykonania zamówienia ponosi Wykonawca w ramach realizacji przedmiotu zamówienia.</w:t>
      </w:r>
      <w:bookmarkStart w:id="5" w:name="_Hlk484506002"/>
    </w:p>
    <w:p w14:paraId="3BFA16F3" w14:textId="77777777" w:rsidR="00893833" w:rsidRPr="009A4EDA" w:rsidRDefault="00893833" w:rsidP="00AD2AD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UniversPro-Bold" w:hAnsi="Times New Roman"/>
          <w:sz w:val="24"/>
          <w:szCs w:val="24"/>
        </w:rPr>
      </w:pPr>
      <w:r w:rsidRPr="009A4EDA">
        <w:rPr>
          <w:rFonts w:ascii="Times New Roman" w:eastAsia="UniversPro-Bold" w:hAnsi="Times New Roman"/>
          <w:sz w:val="24"/>
          <w:szCs w:val="24"/>
        </w:rPr>
        <w:t xml:space="preserve">Wykonawca jest zobowiązany do uzgodnienia możliwości </w:t>
      </w:r>
      <w:r w:rsidR="000F4698" w:rsidRPr="009A4EDA">
        <w:rPr>
          <w:rFonts w:ascii="Times New Roman" w:eastAsia="UniversPro-Bold" w:hAnsi="Times New Roman"/>
          <w:sz w:val="24"/>
          <w:szCs w:val="24"/>
        </w:rPr>
        <w:t xml:space="preserve">i </w:t>
      </w:r>
      <w:r w:rsidRPr="009A4EDA">
        <w:rPr>
          <w:rFonts w:ascii="Times New Roman" w:eastAsia="UniversPro-Bold" w:hAnsi="Times New Roman"/>
          <w:sz w:val="24"/>
          <w:szCs w:val="24"/>
        </w:rPr>
        <w:t>sposobu wykorzystania pomieszczenia</w:t>
      </w:r>
      <w:r w:rsidR="000F4698" w:rsidRPr="009A4EDA">
        <w:rPr>
          <w:rFonts w:ascii="Times New Roman" w:eastAsia="UniversPro-Bold" w:hAnsi="Times New Roman"/>
          <w:sz w:val="24"/>
          <w:szCs w:val="24"/>
        </w:rPr>
        <w:t xml:space="preserve"> udostępnionego do zainstalowania multimedialnej ścieżki</w:t>
      </w:r>
      <w:r w:rsidRPr="009A4EDA">
        <w:rPr>
          <w:rFonts w:ascii="Times New Roman" w:eastAsia="UniversPro-Bold" w:hAnsi="Times New Roman"/>
          <w:sz w:val="24"/>
          <w:szCs w:val="24"/>
        </w:rPr>
        <w:t xml:space="preserve">, ustalenia wizyt w terenie lub innych </w:t>
      </w:r>
      <w:r w:rsidR="000F4698" w:rsidRPr="009A4EDA">
        <w:rPr>
          <w:rFonts w:ascii="Times New Roman" w:eastAsia="UniversPro-Bold" w:hAnsi="Times New Roman"/>
          <w:sz w:val="24"/>
          <w:szCs w:val="24"/>
        </w:rPr>
        <w:t xml:space="preserve">niezbędnych uzgodnień </w:t>
      </w:r>
      <w:r w:rsidRPr="009A4EDA">
        <w:rPr>
          <w:rFonts w:ascii="Times New Roman" w:eastAsia="UniversPro-Bold" w:hAnsi="Times New Roman"/>
          <w:sz w:val="24"/>
          <w:szCs w:val="24"/>
        </w:rPr>
        <w:t xml:space="preserve">z Nadleśnictwem </w:t>
      </w:r>
      <w:proofErr w:type="spellStart"/>
      <w:r w:rsidR="000F4698" w:rsidRPr="009A4EDA">
        <w:rPr>
          <w:rFonts w:ascii="Times New Roman" w:eastAsia="UniversPro-Bold" w:hAnsi="Times New Roman"/>
          <w:sz w:val="24"/>
          <w:szCs w:val="24"/>
        </w:rPr>
        <w:t>Z</w:t>
      </w:r>
      <w:r w:rsidRPr="009A4EDA">
        <w:rPr>
          <w:rFonts w:ascii="Times New Roman" w:eastAsia="UniversPro-Bold" w:hAnsi="Times New Roman"/>
          <w:sz w:val="24"/>
          <w:szCs w:val="24"/>
        </w:rPr>
        <w:t>amrzenica</w:t>
      </w:r>
      <w:proofErr w:type="spellEnd"/>
      <w:r w:rsidR="000F4698" w:rsidRPr="009A4EDA">
        <w:rPr>
          <w:rFonts w:ascii="Times New Roman" w:eastAsia="UniversPro-Bold" w:hAnsi="Times New Roman"/>
          <w:sz w:val="24"/>
          <w:szCs w:val="24"/>
        </w:rPr>
        <w:t xml:space="preserve"> i po powiadomieniu Zamawiającego.</w:t>
      </w:r>
      <w:r w:rsidRPr="009A4EDA">
        <w:rPr>
          <w:rFonts w:ascii="Times New Roman" w:eastAsia="UniversPro-Bold" w:hAnsi="Times New Roman"/>
          <w:sz w:val="24"/>
          <w:szCs w:val="24"/>
        </w:rPr>
        <w:t xml:space="preserve"> </w:t>
      </w:r>
    </w:p>
    <w:bookmarkEnd w:id="5"/>
    <w:p w14:paraId="044F3109" w14:textId="77777777" w:rsidR="000F4698" w:rsidRPr="009A4EDA" w:rsidRDefault="007D402E" w:rsidP="00AD2ADE">
      <w:pPr>
        <w:numPr>
          <w:ilvl w:val="0"/>
          <w:numId w:val="7"/>
        </w:numPr>
        <w:spacing w:line="276" w:lineRule="auto"/>
        <w:jc w:val="both"/>
        <w:rPr>
          <w:rFonts w:eastAsia="UniversPro-Bold"/>
        </w:rPr>
      </w:pPr>
      <w:r w:rsidRPr="009A4EDA">
        <w:rPr>
          <w:rFonts w:eastAsia="UniversPro-Bold"/>
        </w:rPr>
        <w:t>Wykonawca jest zobowiązany do uzgodnienia z Zamawiającym terminu dostarczenia</w:t>
      </w:r>
      <w:r w:rsidR="000F4698" w:rsidRPr="009A4EDA">
        <w:rPr>
          <w:rFonts w:eastAsia="UniversPro-Bold"/>
        </w:rPr>
        <w:t xml:space="preserve"> (montażu)</w:t>
      </w:r>
      <w:r w:rsidRPr="009A4EDA">
        <w:rPr>
          <w:rFonts w:eastAsia="UniversPro-Bold"/>
        </w:rPr>
        <w:t xml:space="preserve"> i </w:t>
      </w:r>
      <w:r w:rsidRPr="009A4EDA">
        <w:rPr>
          <w:rFonts w:eastAsia="TimesNewRomanPSMT"/>
        </w:rPr>
        <w:t xml:space="preserve">demonstracji systemu oraz </w:t>
      </w:r>
      <w:r w:rsidR="00435568" w:rsidRPr="009A4EDA">
        <w:rPr>
          <w:rFonts w:eastAsia="TimesNewRomanPSMT"/>
        </w:rPr>
        <w:t>przeprowadzenia</w:t>
      </w:r>
      <w:r w:rsidRPr="009A4EDA">
        <w:rPr>
          <w:rFonts w:eastAsia="TimesNewRomanPSMT"/>
        </w:rPr>
        <w:t xml:space="preserve"> szkolenia</w:t>
      </w:r>
      <w:r w:rsidR="00C07380" w:rsidRPr="009A4EDA">
        <w:rPr>
          <w:rFonts w:eastAsia="TimesNewRomanPSMT"/>
        </w:rPr>
        <w:t xml:space="preserve"> (instruktażu)</w:t>
      </w:r>
      <w:r w:rsidRPr="009A4EDA">
        <w:rPr>
          <w:rFonts w:eastAsia="TimesNewRomanPSMT"/>
        </w:rPr>
        <w:t xml:space="preserve"> </w:t>
      </w:r>
      <w:r w:rsidR="00435568" w:rsidRPr="009A4EDA">
        <w:rPr>
          <w:rFonts w:eastAsia="TimesNewRomanPSMT"/>
        </w:rPr>
        <w:t xml:space="preserve">z </w:t>
      </w:r>
      <w:r w:rsidRPr="009A4EDA">
        <w:rPr>
          <w:rFonts w:eastAsia="TimesNewRomanPSMT"/>
        </w:rPr>
        <w:t xml:space="preserve">jego obsługi </w:t>
      </w:r>
      <w:r w:rsidR="000F4698" w:rsidRPr="009A4EDA">
        <w:rPr>
          <w:rFonts w:eastAsia="TimesNewRomanPSMT"/>
        </w:rPr>
        <w:t xml:space="preserve">we wskazanej lokalizacji na terenie Nadleśnictwa </w:t>
      </w:r>
      <w:proofErr w:type="spellStart"/>
      <w:r w:rsidR="000F4698" w:rsidRPr="009A4EDA">
        <w:rPr>
          <w:rFonts w:eastAsia="TimesNewRomanPSMT"/>
        </w:rPr>
        <w:t>Zamrzenica</w:t>
      </w:r>
      <w:proofErr w:type="spellEnd"/>
      <w:r w:rsidR="000F4698" w:rsidRPr="009A4EDA">
        <w:rPr>
          <w:rFonts w:eastAsia="TimesNewRomanPSMT"/>
        </w:rPr>
        <w:t xml:space="preserve"> (izba edukacyjna </w:t>
      </w:r>
      <w:r w:rsidR="0083246A" w:rsidRPr="009A4EDA">
        <w:rPr>
          <w:rFonts w:eastAsia="TimesNewRomanPSMT"/>
        </w:rPr>
        <w:t xml:space="preserve">działającej przy </w:t>
      </w:r>
      <w:r w:rsidR="000F4698" w:rsidRPr="009A4EDA">
        <w:rPr>
          <w:rFonts w:eastAsia="TimesNewRomanPSMT"/>
        </w:rPr>
        <w:t>Nadleśnictw</w:t>
      </w:r>
      <w:r w:rsidR="0083246A" w:rsidRPr="009A4EDA">
        <w:rPr>
          <w:rFonts w:eastAsia="TimesNewRomanPSMT"/>
        </w:rPr>
        <w:t>ie</w:t>
      </w:r>
      <w:r w:rsidR="000F4698" w:rsidRPr="009A4EDA">
        <w:rPr>
          <w:rFonts w:eastAsia="TimesNewRomanPSMT"/>
        </w:rPr>
        <w:t xml:space="preserve"> </w:t>
      </w:r>
      <w:proofErr w:type="spellStart"/>
      <w:r w:rsidR="000F4698" w:rsidRPr="009A4EDA">
        <w:rPr>
          <w:rFonts w:eastAsia="TimesNewRomanPSMT"/>
        </w:rPr>
        <w:t>Zamrzenica</w:t>
      </w:r>
      <w:proofErr w:type="spellEnd"/>
      <w:r w:rsidR="000F4698" w:rsidRPr="009A4EDA">
        <w:rPr>
          <w:rFonts w:eastAsia="TimesNewRomanPSMT"/>
        </w:rPr>
        <w:t xml:space="preserve">) po ustaleniu terminu i warunków realizacji prac z Nadleśnictwem </w:t>
      </w:r>
      <w:proofErr w:type="spellStart"/>
      <w:r w:rsidR="000F4698" w:rsidRPr="009A4EDA">
        <w:rPr>
          <w:rFonts w:eastAsia="TimesNewRomanPSMT"/>
        </w:rPr>
        <w:t>Zamrzenica</w:t>
      </w:r>
      <w:proofErr w:type="spellEnd"/>
      <w:r w:rsidR="000F4698" w:rsidRPr="009A4EDA">
        <w:rPr>
          <w:rFonts w:eastAsia="TimesNewRomanPSMT"/>
        </w:rPr>
        <w:t>.</w:t>
      </w:r>
    </w:p>
    <w:p w14:paraId="6D18E80E" w14:textId="77777777" w:rsidR="003551B6" w:rsidRPr="009A4EDA" w:rsidRDefault="003551B6" w:rsidP="00AD2ADE">
      <w:pPr>
        <w:spacing w:line="276" w:lineRule="auto"/>
        <w:jc w:val="both"/>
      </w:pPr>
    </w:p>
    <w:p w14:paraId="6F8B4D5B" w14:textId="77777777" w:rsidR="0007101F" w:rsidRPr="009A4EDA" w:rsidRDefault="007D402E" w:rsidP="00AD2AD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9A4EDA">
        <w:rPr>
          <w:rFonts w:ascii="Times New Roman" w:eastAsia="UniversPro-Bold" w:hAnsi="Times New Roman"/>
          <w:b/>
          <w:sz w:val="24"/>
          <w:szCs w:val="24"/>
        </w:rPr>
        <w:t>Terminy:</w:t>
      </w:r>
    </w:p>
    <w:p w14:paraId="4E238808" w14:textId="5EA3FDC5" w:rsidR="0007101F" w:rsidRPr="009A4EDA" w:rsidRDefault="00B410AE" w:rsidP="00AD2AD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UniversPro-Bold" w:hAnsi="Times New Roman"/>
          <w:sz w:val="24"/>
          <w:szCs w:val="24"/>
        </w:rPr>
      </w:pPr>
      <w:r w:rsidRPr="009A4EDA">
        <w:rPr>
          <w:rFonts w:ascii="Times New Roman" w:eastAsia="UniversPro-Bold" w:hAnsi="Times New Roman"/>
          <w:sz w:val="24"/>
          <w:szCs w:val="24"/>
        </w:rPr>
        <w:t xml:space="preserve">Wykonawca w terminie 21 od dnia zawarcia umowy </w:t>
      </w:r>
      <w:r w:rsidR="0007101F" w:rsidRPr="009A4EDA">
        <w:rPr>
          <w:rFonts w:ascii="Times New Roman" w:eastAsia="UniversPro-Bold" w:hAnsi="Times New Roman"/>
          <w:sz w:val="24"/>
          <w:szCs w:val="24"/>
        </w:rPr>
        <w:t xml:space="preserve"> przedstawi Zamawiającemu projekt opracowania projektu </w:t>
      </w:r>
      <w:r w:rsidR="0007101F" w:rsidRPr="009A4EDA">
        <w:rPr>
          <w:rFonts w:ascii="Times New Roman" w:hAnsi="Times New Roman"/>
          <w:sz w:val="24"/>
          <w:szCs w:val="24"/>
        </w:rPr>
        <w:t>multimedialnego udostępniania terenu rezerwatu.</w:t>
      </w:r>
    </w:p>
    <w:p w14:paraId="44266B01" w14:textId="77777777" w:rsidR="0007101F" w:rsidRPr="009A4EDA" w:rsidRDefault="0007101F" w:rsidP="00AD2AD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UniversPro-Bold" w:hAnsi="Times New Roman"/>
          <w:sz w:val="24"/>
          <w:szCs w:val="24"/>
        </w:rPr>
      </w:pPr>
      <w:r w:rsidRPr="009A4EDA">
        <w:rPr>
          <w:rFonts w:ascii="Times New Roman" w:hAnsi="Times New Roman"/>
          <w:sz w:val="24"/>
          <w:szCs w:val="24"/>
        </w:rPr>
        <w:t>Zamawiający przedstawi uwagi do projektu opracowania w ciągu 7 dni roboczych od jego otrzymania.</w:t>
      </w:r>
    </w:p>
    <w:p w14:paraId="10E3E5E0" w14:textId="544B584A" w:rsidR="0007101F" w:rsidRPr="009A4EDA" w:rsidRDefault="007D402E" w:rsidP="00410D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A4EDA">
        <w:rPr>
          <w:rFonts w:ascii="Times New Roman" w:eastAsia="UniversPro-Bold" w:hAnsi="Times New Roman"/>
          <w:sz w:val="24"/>
          <w:szCs w:val="24"/>
        </w:rPr>
        <w:t xml:space="preserve">Wykonawca </w:t>
      </w:r>
      <w:r w:rsidRPr="009A4EDA">
        <w:rPr>
          <w:rFonts w:ascii="Times New Roman" w:eastAsia="TimesNewRomanPSMT" w:hAnsi="Times New Roman"/>
          <w:sz w:val="24"/>
          <w:szCs w:val="24"/>
        </w:rPr>
        <w:t>dostarczy</w:t>
      </w:r>
      <w:r w:rsidR="00410D77" w:rsidRPr="009A4EDA">
        <w:rPr>
          <w:rFonts w:ascii="Times New Roman" w:eastAsia="TimesNewRomanPSMT" w:hAnsi="Times New Roman"/>
          <w:sz w:val="24"/>
          <w:szCs w:val="24"/>
        </w:rPr>
        <w:t xml:space="preserve"> i zamontuje</w:t>
      </w:r>
      <w:r w:rsidRPr="009A4EDA">
        <w:rPr>
          <w:rFonts w:ascii="Times New Roman" w:eastAsia="TimesNewRomanPSMT" w:hAnsi="Times New Roman"/>
          <w:sz w:val="24"/>
          <w:szCs w:val="24"/>
        </w:rPr>
        <w:t xml:space="preserve"> </w:t>
      </w:r>
      <w:r w:rsidR="00AD2ADE" w:rsidRPr="009A4EDA">
        <w:rPr>
          <w:rFonts w:ascii="Times New Roman" w:eastAsia="TimesNewRomanPSMT" w:hAnsi="Times New Roman"/>
          <w:sz w:val="24"/>
          <w:szCs w:val="24"/>
        </w:rPr>
        <w:t>zaprojektowan</w:t>
      </w:r>
      <w:r w:rsidR="00843073" w:rsidRPr="009A4EDA">
        <w:rPr>
          <w:rFonts w:ascii="Times New Roman" w:eastAsia="TimesNewRomanPSMT" w:hAnsi="Times New Roman"/>
          <w:sz w:val="24"/>
          <w:szCs w:val="24"/>
        </w:rPr>
        <w:t>y</w:t>
      </w:r>
      <w:r w:rsidR="00AD2ADE" w:rsidRPr="009A4EDA">
        <w:rPr>
          <w:rFonts w:ascii="Times New Roman" w:eastAsia="TimesNewRomanPSMT" w:hAnsi="Times New Roman"/>
          <w:sz w:val="24"/>
          <w:szCs w:val="24"/>
        </w:rPr>
        <w:t xml:space="preserve"> system</w:t>
      </w:r>
      <w:r w:rsidR="00843073" w:rsidRPr="009A4EDA">
        <w:rPr>
          <w:rFonts w:ascii="Times New Roman" w:eastAsia="TimesNewRomanPSMT" w:hAnsi="Times New Roman"/>
          <w:sz w:val="24"/>
          <w:szCs w:val="24"/>
        </w:rPr>
        <w:t xml:space="preserve"> w części podstawowej projektu</w:t>
      </w:r>
      <w:r w:rsidRPr="009A4EDA">
        <w:rPr>
          <w:rFonts w:ascii="Times New Roman" w:eastAsia="TimesNewRomanPSMT" w:hAnsi="Times New Roman"/>
          <w:sz w:val="24"/>
          <w:szCs w:val="24"/>
        </w:rPr>
        <w:t xml:space="preserve"> do </w:t>
      </w:r>
      <w:r w:rsidR="00410D77" w:rsidRPr="009A4EDA">
        <w:rPr>
          <w:rFonts w:ascii="Times New Roman" w:eastAsia="TimesNewRomanPSMT" w:hAnsi="Times New Roman"/>
          <w:sz w:val="24"/>
          <w:szCs w:val="24"/>
        </w:rPr>
        <w:t xml:space="preserve">izby edukacyjnej Nadleśnictwa </w:t>
      </w:r>
      <w:proofErr w:type="spellStart"/>
      <w:r w:rsidR="00410D77" w:rsidRPr="009A4EDA">
        <w:rPr>
          <w:rFonts w:ascii="Times New Roman" w:eastAsia="TimesNewRomanPSMT" w:hAnsi="Times New Roman"/>
          <w:sz w:val="24"/>
          <w:szCs w:val="24"/>
        </w:rPr>
        <w:t>Zamrzenica</w:t>
      </w:r>
      <w:proofErr w:type="spellEnd"/>
      <w:r w:rsidR="00410D77" w:rsidRPr="009A4EDA">
        <w:rPr>
          <w:rFonts w:ascii="Times New Roman" w:eastAsia="TimesNewRomanPSMT" w:hAnsi="Times New Roman"/>
          <w:sz w:val="24"/>
          <w:szCs w:val="24"/>
        </w:rPr>
        <w:t xml:space="preserve"> </w:t>
      </w:r>
      <w:r w:rsidR="00843073" w:rsidRPr="009A4EDA">
        <w:rPr>
          <w:rFonts w:ascii="Times New Roman" w:eastAsia="TimesNewRomanPSMT" w:hAnsi="Times New Roman"/>
          <w:sz w:val="24"/>
          <w:szCs w:val="24"/>
        </w:rPr>
        <w:t>(</w:t>
      </w:r>
      <w:r w:rsidR="00B5030D" w:rsidRPr="009A4EDA">
        <w:rPr>
          <w:rFonts w:ascii="Times New Roman" w:eastAsia="TimesNewRomanPSMT" w:hAnsi="Times New Roman"/>
          <w:sz w:val="24"/>
          <w:szCs w:val="24"/>
        </w:rPr>
        <w:t xml:space="preserve">w terminie </w:t>
      </w:r>
      <w:r w:rsidR="00843073" w:rsidRPr="009A4EDA">
        <w:rPr>
          <w:rFonts w:ascii="Times New Roman" w:eastAsia="TimesNewRomanPSMT" w:hAnsi="Times New Roman"/>
          <w:sz w:val="24"/>
          <w:szCs w:val="24"/>
        </w:rPr>
        <w:t xml:space="preserve">uzgodnionym </w:t>
      </w:r>
      <w:r w:rsidR="00843073" w:rsidRPr="009A4EDA">
        <w:rPr>
          <w:rFonts w:ascii="Times New Roman" w:eastAsia="TimesNewRomanPSMT" w:hAnsi="Times New Roman"/>
          <w:sz w:val="24"/>
          <w:szCs w:val="24"/>
        </w:rPr>
        <w:lastRenderedPageBreak/>
        <w:t xml:space="preserve">zgodnie z pkt. IV </w:t>
      </w:r>
      <w:proofErr w:type="spellStart"/>
      <w:r w:rsidR="00843073" w:rsidRPr="009A4EDA">
        <w:rPr>
          <w:rFonts w:ascii="Times New Roman" w:eastAsia="TimesNewRomanPSMT" w:hAnsi="Times New Roman"/>
          <w:sz w:val="24"/>
          <w:szCs w:val="24"/>
        </w:rPr>
        <w:t>ppkt</w:t>
      </w:r>
      <w:proofErr w:type="spellEnd"/>
      <w:r w:rsidR="00843073" w:rsidRPr="009A4EDA">
        <w:rPr>
          <w:rFonts w:ascii="Times New Roman" w:eastAsia="TimesNewRomanPSMT" w:hAnsi="Times New Roman"/>
          <w:sz w:val="24"/>
          <w:szCs w:val="24"/>
        </w:rPr>
        <w:t xml:space="preserve">. </w:t>
      </w:r>
      <w:r w:rsidR="00410D77" w:rsidRPr="009A4EDA">
        <w:rPr>
          <w:rFonts w:ascii="Times New Roman" w:eastAsia="TimesNewRomanPSMT" w:hAnsi="Times New Roman"/>
          <w:sz w:val="24"/>
          <w:szCs w:val="24"/>
        </w:rPr>
        <w:t>3</w:t>
      </w:r>
      <w:r w:rsidR="00843073" w:rsidRPr="009A4EDA">
        <w:rPr>
          <w:rFonts w:ascii="Times New Roman" w:eastAsia="TimesNewRomanPSMT" w:hAnsi="Times New Roman"/>
          <w:sz w:val="24"/>
          <w:szCs w:val="24"/>
        </w:rPr>
        <w:t xml:space="preserve"> Opisu Przedmiotu Zamówienia), </w:t>
      </w:r>
      <w:r w:rsidRPr="009A4EDA">
        <w:rPr>
          <w:rFonts w:ascii="Times New Roman" w:eastAsia="TimesNewRomanPSMT" w:hAnsi="Times New Roman"/>
          <w:sz w:val="24"/>
          <w:szCs w:val="24"/>
        </w:rPr>
        <w:t>oraz przeprowadzi demonstrację systemu i szkolenie w zakresie obsługi w terminie uzgodnionym z Zamawiającym</w:t>
      </w:r>
      <w:r w:rsidRPr="009A4EDA">
        <w:rPr>
          <w:rFonts w:ascii="Times New Roman" w:eastAsia="UniversPro-Bold" w:hAnsi="Times New Roman"/>
          <w:sz w:val="24"/>
          <w:szCs w:val="24"/>
        </w:rPr>
        <w:t xml:space="preserve">, nie później niż </w:t>
      </w:r>
      <w:r w:rsidR="0007101F" w:rsidRPr="009A4EDA">
        <w:rPr>
          <w:rFonts w:ascii="Times New Roman" w:eastAsia="UniversPro-Bold" w:hAnsi="Times New Roman"/>
          <w:sz w:val="24"/>
          <w:szCs w:val="24"/>
        </w:rPr>
        <w:t xml:space="preserve">do dnia </w:t>
      </w:r>
      <w:r w:rsidR="00B410AE" w:rsidRPr="009A4EDA">
        <w:rPr>
          <w:rFonts w:ascii="Times New Roman" w:eastAsia="UniversPro-Bold" w:hAnsi="Times New Roman"/>
          <w:sz w:val="24"/>
          <w:szCs w:val="24"/>
        </w:rPr>
        <w:t xml:space="preserve">25 </w:t>
      </w:r>
      <w:r w:rsidR="0007101F" w:rsidRPr="009A4EDA">
        <w:rPr>
          <w:rFonts w:ascii="Times New Roman" w:eastAsia="UniversPro-Bold" w:hAnsi="Times New Roman"/>
          <w:sz w:val="24"/>
          <w:szCs w:val="24"/>
        </w:rPr>
        <w:t>listopada 2020</w:t>
      </w:r>
      <w:r w:rsidRPr="009A4EDA">
        <w:rPr>
          <w:rFonts w:ascii="Times New Roman" w:eastAsia="UniversPro-Bold" w:hAnsi="Times New Roman"/>
          <w:sz w:val="24"/>
          <w:szCs w:val="24"/>
        </w:rPr>
        <w:t xml:space="preserve"> r.</w:t>
      </w:r>
    </w:p>
    <w:p w14:paraId="11F6740E" w14:textId="77777777" w:rsidR="00B93F30" w:rsidRPr="009A4EDA" w:rsidRDefault="007D402E" w:rsidP="00AD2AD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UniversPro-Bold" w:hAnsi="Times New Roman"/>
          <w:sz w:val="24"/>
          <w:szCs w:val="24"/>
        </w:rPr>
      </w:pPr>
      <w:r w:rsidRPr="009A4EDA">
        <w:rPr>
          <w:rFonts w:ascii="Times New Roman" w:eastAsia="UniversPro-Bold" w:hAnsi="Times New Roman"/>
          <w:sz w:val="24"/>
          <w:szCs w:val="24"/>
        </w:rPr>
        <w:t xml:space="preserve">Odbiór przedmiotu zamówienia nastąpi w dniu </w:t>
      </w:r>
      <w:r w:rsidR="0007101F" w:rsidRPr="009A4EDA">
        <w:rPr>
          <w:rFonts w:ascii="Times New Roman" w:eastAsia="UniversPro-Bold" w:hAnsi="Times New Roman"/>
          <w:sz w:val="24"/>
          <w:szCs w:val="24"/>
        </w:rPr>
        <w:t>przekazania kompletnego systemu</w:t>
      </w:r>
      <w:r w:rsidRPr="009A4EDA">
        <w:rPr>
          <w:rFonts w:ascii="Times New Roman" w:eastAsia="UniversPro-Bold" w:hAnsi="Times New Roman"/>
          <w:sz w:val="24"/>
          <w:szCs w:val="24"/>
        </w:rPr>
        <w:t>.</w:t>
      </w:r>
    </w:p>
    <w:p w14:paraId="36CF00F9" w14:textId="77777777" w:rsidR="00AD2ADE" w:rsidRPr="009A4EDA" w:rsidRDefault="00AD2ADE" w:rsidP="00AD2ADE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6519AA" w14:textId="77777777" w:rsidR="00AD2ADE" w:rsidRPr="009A4EDA" w:rsidRDefault="00AD2ADE" w:rsidP="00AD2AD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4EDA">
        <w:rPr>
          <w:rFonts w:ascii="Times New Roman" w:hAnsi="Times New Roman"/>
          <w:b/>
          <w:sz w:val="24"/>
          <w:szCs w:val="24"/>
        </w:rPr>
        <w:t xml:space="preserve"> Wymogi względem dokumentacji </w:t>
      </w:r>
    </w:p>
    <w:p w14:paraId="479653FE" w14:textId="77777777" w:rsidR="00AD2ADE" w:rsidRPr="009A4EDA" w:rsidRDefault="00AD2ADE" w:rsidP="00AD2ADE">
      <w:pPr>
        <w:tabs>
          <w:tab w:val="left" w:pos="-30382"/>
        </w:tabs>
        <w:spacing w:line="276" w:lineRule="auto"/>
        <w:jc w:val="both"/>
        <w:rPr>
          <w:color w:val="000000"/>
        </w:rPr>
      </w:pPr>
      <w:r w:rsidRPr="009A4EDA">
        <w:rPr>
          <w:color w:val="000000"/>
        </w:rPr>
        <w:t xml:space="preserve">1. Dokumentację (w tym mapy i zdjęcia) należy wykonać w </w:t>
      </w:r>
      <w:r w:rsidR="0083246A" w:rsidRPr="009A4EDA">
        <w:rPr>
          <w:color w:val="000000"/>
        </w:rPr>
        <w:t xml:space="preserve">1 </w:t>
      </w:r>
      <w:r w:rsidRPr="009A4EDA">
        <w:rPr>
          <w:color w:val="000000"/>
        </w:rPr>
        <w:t>egzemplarz</w:t>
      </w:r>
      <w:r w:rsidR="0083246A" w:rsidRPr="009A4EDA">
        <w:rPr>
          <w:color w:val="000000"/>
        </w:rPr>
        <w:t>u</w:t>
      </w:r>
      <w:r w:rsidRPr="009A4EDA">
        <w:rPr>
          <w:color w:val="000000"/>
        </w:rPr>
        <w:t xml:space="preserve"> (wraz z wersją elektroniczną na pły</w:t>
      </w:r>
      <w:r w:rsidR="0083246A" w:rsidRPr="009A4EDA">
        <w:rPr>
          <w:color w:val="000000"/>
        </w:rPr>
        <w:t>cie</w:t>
      </w:r>
      <w:r w:rsidRPr="009A4EDA">
        <w:rPr>
          <w:color w:val="000000"/>
        </w:rPr>
        <w:t xml:space="preserve"> CD/DVD):</w:t>
      </w:r>
    </w:p>
    <w:p w14:paraId="6D210AD1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  <w:rPr>
          <w:color w:val="000000"/>
        </w:rPr>
      </w:pPr>
      <w:r w:rsidRPr="009A4EDA">
        <w:rPr>
          <w:color w:val="000000"/>
        </w:rPr>
        <w:t>1)</w:t>
      </w:r>
      <w:r w:rsidRPr="009A4EDA">
        <w:rPr>
          <w:color w:val="000000"/>
        </w:rPr>
        <w:tab/>
        <w:t>napisaną w języku polskim,</w:t>
      </w:r>
    </w:p>
    <w:p w14:paraId="27A8E212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  <w:rPr>
          <w:color w:val="000000"/>
        </w:rPr>
      </w:pPr>
      <w:r w:rsidRPr="009A4EDA">
        <w:rPr>
          <w:color w:val="000000"/>
        </w:rPr>
        <w:t>2)</w:t>
      </w:r>
      <w:r w:rsidRPr="009A4EDA">
        <w:rPr>
          <w:color w:val="000000"/>
        </w:rPr>
        <w:tab/>
        <w:t>rozmiar czcionki 12,</w:t>
      </w:r>
    </w:p>
    <w:p w14:paraId="14F5A6FB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  <w:rPr>
          <w:color w:val="000000"/>
          <w:lang w:val="en-US"/>
        </w:rPr>
      </w:pPr>
      <w:r w:rsidRPr="009A4EDA">
        <w:rPr>
          <w:color w:val="000000"/>
          <w:lang w:val="en-US"/>
        </w:rPr>
        <w:t>3)</w:t>
      </w:r>
      <w:r w:rsidRPr="009A4EDA">
        <w:rPr>
          <w:color w:val="000000"/>
          <w:lang w:val="en-US"/>
        </w:rPr>
        <w:tab/>
      </w:r>
      <w:proofErr w:type="spellStart"/>
      <w:r w:rsidRPr="009A4EDA">
        <w:rPr>
          <w:color w:val="000000"/>
          <w:lang w:val="en-US"/>
        </w:rPr>
        <w:t>czcionka</w:t>
      </w:r>
      <w:proofErr w:type="spellEnd"/>
      <w:r w:rsidRPr="009A4EDA">
        <w:rPr>
          <w:color w:val="000000"/>
          <w:lang w:val="en-US"/>
        </w:rPr>
        <w:t xml:space="preserve"> – Times New Roman,</w:t>
      </w:r>
    </w:p>
    <w:p w14:paraId="2F13A7E0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  <w:rPr>
          <w:color w:val="000000"/>
          <w:lang w:val="en-US"/>
        </w:rPr>
      </w:pPr>
      <w:r w:rsidRPr="009A4EDA">
        <w:rPr>
          <w:color w:val="000000"/>
          <w:lang w:val="en-US"/>
        </w:rPr>
        <w:t>4)</w:t>
      </w:r>
      <w:r w:rsidRPr="009A4EDA">
        <w:rPr>
          <w:color w:val="000000"/>
          <w:lang w:val="en-US"/>
        </w:rPr>
        <w:tab/>
        <w:t>format A4,</w:t>
      </w:r>
    </w:p>
    <w:p w14:paraId="201C1B29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  <w:rPr>
          <w:color w:val="000000"/>
        </w:rPr>
      </w:pPr>
      <w:r w:rsidRPr="009A4EDA">
        <w:rPr>
          <w:color w:val="000000"/>
        </w:rPr>
        <w:t>5) Dokumentacje</w:t>
      </w:r>
      <w:r w:rsidR="0083246A" w:rsidRPr="009A4EDA">
        <w:rPr>
          <w:color w:val="000000"/>
        </w:rPr>
        <w:t xml:space="preserve"> papierową</w:t>
      </w:r>
      <w:r w:rsidRPr="009A4EDA">
        <w:rPr>
          <w:color w:val="000000"/>
        </w:rPr>
        <w:t xml:space="preserve"> </w:t>
      </w:r>
      <w:r w:rsidR="0083246A" w:rsidRPr="009A4EDA">
        <w:rPr>
          <w:color w:val="000000"/>
        </w:rPr>
        <w:t xml:space="preserve">tj. </w:t>
      </w:r>
      <w:bookmarkStart w:id="6" w:name="_Hlk42239961"/>
      <w:r w:rsidR="0083246A" w:rsidRPr="009A4EDA">
        <w:rPr>
          <w:color w:val="000000"/>
        </w:rPr>
        <w:t xml:space="preserve">projekt multimedialnego udostępniania terenu rezerwatu </w:t>
      </w:r>
      <w:bookmarkEnd w:id="6"/>
      <w:r w:rsidRPr="009A4EDA">
        <w:rPr>
          <w:color w:val="000000"/>
        </w:rPr>
        <w:t xml:space="preserve">należy oprawić  </w:t>
      </w:r>
      <w:r w:rsidR="0083246A" w:rsidRPr="009A4EDA">
        <w:rPr>
          <w:color w:val="000000"/>
        </w:rPr>
        <w:t xml:space="preserve">i </w:t>
      </w:r>
      <w:r w:rsidRPr="009A4EDA">
        <w:rPr>
          <w:color w:val="000000"/>
        </w:rPr>
        <w:t>trwale podpisa</w:t>
      </w:r>
      <w:r w:rsidR="0083246A" w:rsidRPr="009A4EDA">
        <w:rPr>
          <w:color w:val="000000"/>
        </w:rPr>
        <w:t>ć</w:t>
      </w:r>
      <w:r w:rsidRPr="009A4EDA">
        <w:rPr>
          <w:color w:val="000000"/>
        </w:rPr>
        <w:t xml:space="preserve"> z przodu: </w:t>
      </w:r>
      <w:bookmarkStart w:id="7" w:name="_Hlk42240082"/>
      <w:r w:rsidRPr="009A4EDA">
        <w:rPr>
          <w:color w:val="000000"/>
        </w:rPr>
        <w:t>„</w:t>
      </w:r>
      <w:r w:rsidR="0083246A" w:rsidRPr="009A4EDA">
        <w:rPr>
          <w:color w:val="000000"/>
        </w:rPr>
        <w:t>Multimedialna ścieżka edukacyjna Cisy Staropolskie</w:t>
      </w:r>
      <w:r w:rsidRPr="009A4EDA">
        <w:t>”</w:t>
      </w:r>
      <w:bookmarkEnd w:id="7"/>
      <w:r w:rsidRPr="009A4EDA">
        <w:rPr>
          <w:color w:val="000000"/>
        </w:rPr>
        <w:t>,</w:t>
      </w:r>
    </w:p>
    <w:p w14:paraId="714AC51D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  <w:rPr>
          <w:color w:val="000000"/>
        </w:rPr>
      </w:pPr>
      <w:r w:rsidRPr="009A4EDA">
        <w:rPr>
          <w:color w:val="000000"/>
        </w:rPr>
        <w:t>6) płyt</w:t>
      </w:r>
      <w:r w:rsidR="0083246A" w:rsidRPr="009A4EDA">
        <w:rPr>
          <w:color w:val="000000"/>
        </w:rPr>
        <w:t>ę</w:t>
      </w:r>
      <w:r w:rsidRPr="009A4EDA">
        <w:rPr>
          <w:color w:val="000000"/>
        </w:rPr>
        <w:t xml:space="preserve"> CD/DVD zawierając</w:t>
      </w:r>
      <w:r w:rsidR="0083246A" w:rsidRPr="009A4EDA">
        <w:rPr>
          <w:color w:val="000000"/>
        </w:rPr>
        <w:t>ą</w:t>
      </w:r>
      <w:r w:rsidRPr="009A4EDA">
        <w:rPr>
          <w:color w:val="000000"/>
        </w:rPr>
        <w:t>: treść</w:t>
      </w:r>
      <w:r w:rsidR="0083246A" w:rsidRPr="009A4EDA">
        <w:t xml:space="preserve"> </w:t>
      </w:r>
      <w:r w:rsidR="0083246A" w:rsidRPr="009A4EDA">
        <w:rPr>
          <w:color w:val="000000"/>
        </w:rPr>
        <w:t>projektu multimedialnego udostępniania terenu rezerwatu</w:t>
      </w:r>
      <w:r w:rsidRPr="009A4EDA">
        <w:rPr>
          <w:color w:val="000000"/>
        </w:rPr>
        <w:t xml:space="preserve"> w formacie PDF i DOC/DOCX,</w:t>
      </w:r>
      <w:r w:rsidR="0083246A" w:rsidRPr="009A4EDA">
        <w:rPr>
          <w:color w:val="000000"/>
        </w:rPr>
        <w:t xml:space="preserve"> opisać „Multimedialna ścieżka edukacyjna Cisy Staropolskie”,</w:t>
      </w:r>
    </w:p>
    <w:p w14:paraId="5C78E5D7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  <w:rPr>
          <w:bCs/>
        </w:rPr>
      </w:pPr>
      <w:r w:rsidRPr="009A4EDA">
        <w:rPr>
          <w:color w:val="000000"/>
        </w:rPr>
        <w:t>7) na okładce lub na stronie technicznej (druga strona strony tytułowej) dokumentacji</w:t>
      </w:r>
      <w:r w:rsidR="00740729" w:rsidRPr="009A4EDA">
        <w:rPr>
          <w:color w:val="000000"/>
        </w:rPr>
        <w:t xml:space="preserve"> </w:t>
      </w:r>
      <w:bookmarkStart w:id="8" w:name="_Hlk42240217"/>
      <w:r w:rsidR="00740729" w:rsidRPr="009A4EDA">
        <w:rPr>
          <w:color w:val="000000"/>
        </w:rPr>
        <w:t>papierowej projekt multimedialnego udostępniania terenu rezerwatu</w:t>
      </w:r>
      <w:r w:rsidRPr="009A4EDA">
        <w:rPr>
          <w:color w:val="000000"/>
        </w:rPr>
        <w:t xml:space="preserve"> </w:t>
      </w:r>
      <w:bookmarkEnd w:id="8"/>
      <w:r w:rsidRPr="009A4EDA">
        <w:rPr>
          <w:color w:val="000000"/>
        </w:rPr>
        <w:t>oraz na opakowani</w:t>
      </w:r>
      <w:r w:rsidR="0083246A" w:rsidRPr="009A4EDA">
        <w:rPr>
          <w:color w:val="000000"/>
        </w:rPr>
        <w:t>u</w:t>
      </w:r>
      <w:r w:rsidRPr="009A4EDA">
        <w:rPr>
          <w:color w:val="000000"/>
        </w:rPr>
        <w:t xml:space="preserve"> płyt</w:t>
      </w:r>
      <w:r w:rsidR="0083246A" w:rsidRPr="009A4EDA">
        <w:rPr>
          <w:color w:val="000000"/>
        </w:rPr>
        <w:t>y</w:t>
      </w:r>
      <w:r w:rsidRPr="009A4EDA">
        <w:rPr>
          <w:color w:val="000000"/>
        </w:rPr>
        <w:t xml:space="preserve"> CD/DVD należy umieścić logo </w:t>
      </w:r>
      <w:proofErr w:type="spellStart"/>
      <w:r w:rsidRPr="009A4EDA">
        <w:rPr>
          <w:color w:val="000000"/>
        </w:rPr>
        <w:t>WFOŚiGW</w:t>
      </w:r>
      <w:proofErr w:type="spellEnd"/>
      <w:r w:rsidRPr="009A4EDA">
        <w:rPr>
          <w:color w:val="000000"/>
        </w:rPr>
        <w:t xml:space="preserve"> w Toruniu oraz informację o </w:t>
      </w:r>
      <w:r w:rsidRPr="009A4EDA">
        <w:t xml:space="preserve">źródle finansowania w brzmieniu: </w:t>
      </w:r>
      <w:r w:rsidRPr="009A4EDA">
        <w:rPr>
          <w:bCs/>
        </w:rPr>
        <w:t xml:space="preserve">„Dofinansowano ze środków Wojewódzkiego Funduszu Ochrony Środowiska i Gospodarki Wodnej w Toruniu". </w:t>
      </w:r>
    </w:p>
    <w:p w14:paraId="25165022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</w:pPr>
      <w:r w:rsidRPr="009A4EDA">
        <w:tab/>
      </w:r>
    </w:p>
    <w:p w14:paraId="640CF8D3" w14:textId="77777777" w:rsidR="00AD2ADE" w:rsidRPr="009A4EDA" w:rsidRDefault="00AD2ADE" w:rsidP="00AD2ADE">
      <w:pPr>
        <w:tabs>
          <w:tab w:val="left" w:pos="-21578"/>
        </w:tabs>
        <w:spacing w:line="276" w:lineRule="auto"/>
        <w:ind w:left="568" w:hanging="284"/>
        <w:jc w:val="both"/>
      </w:pPr>
      <w:r w:rsidRPr="009A4EDA">
        <w:t xml:space="preserve">2. Wymaganie, jakie musi spełniać logo </w:t>
      </w:r>
      <w:proofErr w:type="spellStart"/>
      <w:r w:rsidRPr="009A4EDA">
        <w:t>WFOŚiGW</w:t>
      </w:r>
      <w:proofErr w:type="spellEnd"/>
      <w:r w:rsidRPr="009A4EDA">
        <w:t xml:space="preserve"> w Toruniu: </w:t>
      </w:r>
    </w:p>
    <w:p w14:paraId="60B293A3" w14:textId="77777777" w:rsidR="00AD2ADE" w:rsidRPr="009A4EDA" w:rsidRDefault="00AD2ADE" w:rsidP="00AD2ADE">
      <w:pPr>
        <w:pStyle w:val="Default"/>
        <w:numPr>
          <w:ilvl w:val="0"/>
          <w:numId w:val="10"/>
        </w:numPr>
        <w:spacing w:line="276" w:lineRule="auto"/>
        <w:jc w:val="both"/>
      </w:pPr>
      <w:r w:rsidRPr="009A4EDA">
        <w:t xml:space="preserve">rodzaj czcionki: Antykwa Połtawskiego TTF </w:t>
      </w:r>
      <w:proofErr w:type="spellStart"/>
      <w:r w:rsidRPr="009A4EDA">
        <w:t>Bold</w:t>
      </w:r>
      <w:proofErr w:type="spellEnd"/>
      <w:r w:rsidRPr="009A4EDA">
        <w:t xml:space="preserve">, </w:t>
      </w:r>
    </w:p>
    <w:p w14:paraId="3DD6BE04" w14:textId="77777777" w:rsidR="00AD2ADE" w:rsidRPr="009A4EDA" w:rsidRDefault="00AD2ADE" w:rsidP="00AD2ADE">
      <w:pPr>
        <w:pStyle w:val="Default"/>
        <w:numPr>
          <w:ilvl w:val="0"/>
          <w:numId w:val="10"/>
        </w:numPr>
        <w:spacing w:line="276" w:lineRule="auto"/>
        <w:jc w:val="both"/>
      </w:pPr>
      <w:r w:rsidRPr="009A4EDA">
        <w:t xml:space="preserve">kolor: biały (C: 0, M:0, Y:0, K:0), kolor zielony (C:100 M: 0 Y:80 K:40), </w:t>
      </w:r>
    </w:p>
    <w:p w14:paraId="72446535" w14:textId="77777777" w:rsidR="00AD2ADE" w:rsidRPr="009A4EDA" w:rsidRDefault="00AD2ADE" w:rsidP="00AD2ADE">
      <w:pPr>
        <w:pStyle w:val="Default"/>
        <w:numPr>
          <w:ilvl w:val="0"/>
          <w:numId w:val="10"/>
        </w:numPr>
        <w:spacing w:line="276" w:lineRule="auto"/>
        <w:jc w:val="both"/>
      </w:pPr>
      <w:r w:rsidRPr="009A4EDA">
        <w:t xml:space="preserve">tłem dla logo jest kolor biały. </w:t>
      </w:r>
    </w:p>
    <w:p w14:paraId="44EBA694" w14:textId="77777777" w:rsidR="00AD2ADE" w:rsidRPr="009A4EDA" w:rsidRDefault="00AD2ADE" w:rsidP="00AD2ADE">
      <w:pPr>
        <w:pStyle w:val="Default"/>
        <w:spacing w:line="276" w:lineRule="auto"/>
        <w:ind w:firstLine="360"/>
        <w:jc w:val="both"/>
      </w:pPr>
    </w:p>
    <w:p w14:paraId="1F624D37" w14:textId="77777777" w:rsidR="00AD2ADE" w:rsidRPr="009A4EDA" w:rsidRDefault="00AD2ADE" w:rsidP="00AD2ADE">
      <w:pPr>
        <w:pStyle w:val="Default"/>
        <w:spacing w:line="276" w:lineRule="auto"/>
        <w:ind w:firstLine="360"/>
        <w:jc w:val="both"/>
      </w:pPr>
      <w:r w:rsidRPr="009A4EDA">
        <w:t xml:space="preserve">Wzory logo </w:t>
      </w:r>
      <w:proofErr w:type="spellStart"/>
      <w:r w:rsidRPr="009A4EDA">
        <w:t>WFOŚiGW</w:t>
      </w:r>
      <w:proofErr w:type="spellEnd"/>
      <w:r w:rsidRPr="009A4EDA">
        <w:t xml:space="preserve"> w Toruniu w układzie poziomym i  pionowym wraz z opisem proporcji znaku:</w:t>
      </w:r>
    </w:p>
    <w:p w14:paraId="1938FB78" w14:textId="77777777" w:rsidR="00AD2ADE" w:rsidRPr="009A4EDA" w:rsidRDefault="00AD2ADE" w:rsidP="00AD2ADE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A4ED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EEB8D33" wp14:editId="0D94BE6A">
            <wp:extent cx="5353050" cy="2152163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04" cy="21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DED2" w14:textId="77777777" w:rsidR="00AD2ADE" w:rsidRPr="009A4EDA" w:rsidRDefault="00AD2ADE" w:rsidP="00AD2ADE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A4EDA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E5996AB" wp14:editId="6DF5CD66">
            <wp:extent cx="3189612" cy="29622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79" cy="29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7E8EB" w14:textId="77777777" w:rsidR="00AD2ADE" w:rsidRPr="009A4EDA" w:rsidRDefault="00AD2ADE" w:rsidP="00AD2ADE">
      <w:pPr>
        <w:tabs>
          <w:tab w:val="left" w:pos="-24414"/>
        </w:tabs>
        <w:spacing w:line="276" w:lineRule="auto"/>
        <w:ind w:left="426"/>
        <w:jc w:val="both"/>
        <w:rPr>
          <w:bCs/>
        </w:rPr>
      </w:pPr>
      <w:r w:rsidRPr="009A4EDA">
        <w:rPr>
          <w:color w:val="000000"/>
        </w:rPr>
        <w:t xml:space="preserve">3. Na okładce lub na stronie technicznej (druga strona strony tytułowej) dokumentacji </w:t>
      </w:r>
      <w:r w:rsidR="00740729" w:rsidRPr="009A4EDA">
        <w:rPr>
          <w:color w:val="000000"/>
        </w:rPr>
        <w:t xml:space="preserve">papierowej projekt multimedialnego udostępniania terenu rezerwatu </w:t>
      </w:r>
      <w:r w:rsidRPr="009A4EDA">
        <w:rPr>
          <w:color w:val="000000"/>
        </w:rPr>
        <w:t>oraz na opakowani</w:t>
      </w:r>
      <w:r w:rsidR="00740729" w:rsidRPr="009A4EDA">
        <w:rPr>
          <w:color w:val="000000"/>
        </w:rPr>
        <w:t>u</w:t>
      </w:r>
      <w:r w:rsidRPr="009A4EDA">
        <w:rPr>
          <w:color w:val="000000"/>
        </w:rPr>
        <w:t xml:space="preserve"> płyt</w:t>
      </w:r>
      <w:r w:rsidR="00740729" w:rsidRPr="009A4EDA">
        <w:rPr>
          <w:color w:val="000000"/>
        </w:rPr>
        <w:t>y</w:t>
      </w:r>
      <w:r w:rsidRPr="009A4EDA">
        <w:rPr>
          <w:color w:val="000000"/>
        </w:rPr>
        <w:t xml:space="preserve"> CD/DVD należy umieścić logo Regionalnej Dyrekcji Ochrony Środowiska w Bydgoszczy, w kolorze zielonym wskazanym we wzorze na tle białym oraz informację </w:t>
      </w:r>
      <w:r w:rsidRPr="009A4EDA">
        <w:t xml:space="preserve">w brzmieniu: </w:t>
      </w:r>
      <w:r w:rsidRPr="009A4EDA">
        <w:rPr>
          <w:bCs/>
        </w:rPr>
        <w:t>„</w:t>
      </w:r>
      <w:r w:rsidRPr="009A4EDA">
        <w:t>Wykonano na zlecenie Regionalnej Dyrekcji Ochrony Środowiska w Bydgoszczy</w:t>
      </w:r>
      <w:r w:rsidRPr="009A4EDA">
        <w:rPr>
          <w:bCs/>
        </w:rPr>
        <w:t>".</w:t>
      </w:r>
    </w:p>
    <w:p w14:paraId="728F55E9" w14:textId="77777777" w:rsidR="00AD2ADE" w:rsidRPr="009A4EDA" w:rsidRDefault="00AD2ADE" w:rsidP="00AD2ADE">
      <w:pPr>
        <w:tabs>
          <w:tab w:val="left" w:pos="-24414"/>
        </w:tabs>
        <w:spacing w:line="276" w:lineRule="auto"/>
        <w:ind w:left="426"/>
        <w:jc w:val="both"/>
        <w:rPr>
          <w:bCs/>
        </w:rPr>
      </w:pPr>
    </w:p>
    <w:p w14:paraId="7FDFC3FA" w14:textId="77777777" w:rsidR="00AD2ADE" w:rsidRPr="009A4EDA" w:rsidRDefault="00AD2ADE" w:rsidP="00AD2ADE">
      <w:pPr>
        <w:tabs>
          <w:tab w:val="left" w:pos="-24414"/>
        </w:tabs>
        <w:spacing w:line="276" w:lineRule="auto"/>
        <w:ind w:left="426"/>
        <w:jc w:val="both"/>
        <w:rPr>
          <w:color w:val="000000"/>
        </w:rPr>
      </w:pPr>
      <w:r w:rsidRPr="009A4EDA">
        <w:rPr>
          <w:bCs/>
        </w:rPr>
        <w:t xml:space="preserve">Wzór logo </w:t>
      </w:r>
      <w:r w:rsidRPr="009A4EDA">
        <w:rPr>
          <w:color w:val="000000"/>
        </w:rPr>
        <w:t>Regionalnej Dyrekcji Ochrony Środowiska w Bydgoszczy:</w:t>
      </w:r>
    </w:p>
    <w:p w14:paraId="466E433C" w14:textId="77777777" w:rsidR="00AD2ADE" w:rsidRPr="00AD2ADE" w:rsidRDefault="00AD2ADE" w:rsidP="00AD2ADE">
      <w:pPr>
        <w:tabs>
          <w:tab w:val="left" w:pos="-24414"/>
        </w:tabs>
        <w:spacing w:line="276" w:lineRule="auto"/>
        <w:ind w:left="426"/>
        <w:jc w:val="both"/>
        <w:rPr>
          <w:color w:val="000000"/>
        </w:rPr>
      </w:pPr>
      <w:r w:rsidRPr="009A4EDA">
        <w:rPr>
          <w:noProof/>
          <w:color w:val="000000"/>
          <w:lang w:eastAsia="pl-PL"/>
        </w:rPr>
        <w:drawing>
          <wp:inline distT="0" distB="0" distL="0" distR="0" wp14:anchorId="09D5B380" wp14:editId="6653E946">
            <wp:extent cx="3633655" cy="3027045"/>
            <wp:effectExtent l="0" t="0" r="5080" b="1905"/>
            <wp:docPr id="6" name="Obraz 6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DO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08" cy="302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208D" w14:textId="77777777" w:rsidR="00AD2ADE" w:rsidRPr="00AD2ADE" w:rsidRDefault="00AD2ADE" w:rsidP="00AD2ADE">
      <w:pPr>
        <w:spacing w:line="276" w:lineRule="auto"/>
        <w:ind w:left="360"/>
        <w:jc w:val="both"/>
        <w:rPr>
          <w:rFonts w:eastAsia="UniversPro-Bold"/>
        </w:rPr>
      </w:pPr>
    </w:p>
    <w:sectPr w:rsidR="00AD2ADE" w:rsidRPr="00AD2ADE" w:rsidSect="00073A5D">
      <w:footerReference w:type="default" r:id="rId10"/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008F" w14:textId="77777777" w:rsidR="009F216E" w:rsidRDefault="009F216E" w:rsidP="00750F57">
      <w:r>
        <w:separator/>
      </w:r>
    </w:p>
  </w:endnote>
  <w:endnote w:type="continuationSeparator" w:id="0">
    <w:p w14:paraId="4921CF60" w14:textId="77777777" w:rsidR="009F216E" w:rsidRDefault="009F216E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4C91" w14:textId="77777777" w:rsidR="00750F57" w:rsidRDefault="00750F57">
    <w:pPr>
      <w:pStyle w:val="Stopka"/>
    </w:pPr>
  </w:p>
  <w:p w14:paraId="565D4951" w14:textId="77777777" w:rsidR="00750F57" w:rsidRDefault="00750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A2F1D" w14:textId="77777777" w:rsidR="009F216E" w:rsidRDefault="009F216E" w:rsidP="00750F57">
      <w:r>
        <w:separator/>
      </w:r>
    </w:p>
  </w:footnote>
  <w:footnote w:type="continuationSeparator" w:id="0">
    <w:p w14:paraId="5E7EBDBB" w14:textId="77777777" w:rsidR="009F216E" w:rsidRDefault="009F216E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0253" w14:textId="77777777" w:rsidR="00A527A6" w:rsidRDefault="00D36B2F" w:rsidP="00D36B2F">
    <w:pPr>
      <w:pStyle w:val="Nagwek"/>
      <w:ind w:hanging="426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31145D"/>
    <w:multiLevelType w:val="hybridMultilevel"/>
    <w:tmpl w:val="AAF04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7199"/>
    <w:multiLevelType w:val="hybridMultilevel"/>
    <w:tmpl w:val="B56EEA48"/>
    <w:lvl w:ilvl="0" w:tplc="5268BA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74A04"/>
    <w:multiLevelType w:val="hybridMultilevel"/>
    <w:tmpl w:val="E38C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6F6C"/>
    <w:multiLevelType w:val="hybridMultilevel"/>
    <w:tmpl w:val="D45EDBDC"/>
    <w:lvl w:ilvl="0" w:tplc="08DE88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95B4A"/>
    <w:multiLevelType w:val="hybridMultilevel"/>
    <w:tmpl w:val="EB0A8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50E38"/>
    <w:multiLevelType w:val="hybridMultilevel"/>
    <w:tmpl w:val="44D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8709A"/>
    <w:multiLevelType w:val="hybridMultilevel"/>
    <w:tmpl w:val="2536CF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BA7E41"/>
    <w:multiLevelType w:val="hybridMultilevel"/>
    <w:tmpl w:val="998A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0F6F"/>
    <w:multiLevelType w:val="hybridMultilevel"/>
    <w:tmpl w:val="A3360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7861"/>
    <w:multiLevelType w:val="hybridMultilevel"/>
    <w:tmpl w:val="D2409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2"/>
    <w:rsid w:val="000033F2"/>
    <w:rsid w:val="00015F7A"/>
    <w:rsid w:val="000225D1"/>
    <w:rsid w:val="00031F78"/>
    <w:rsid w:val="0004463C"/>
    <w:rsid w:val="0005022D"/>
    <w:rsid w:val="000529A3"/>
    <w:rsid w:val="00065DD2"/>
    <w:rsid w:val="0006623B"/>
    <w:rsid w:val="00070EA8"/>
    <w:rsid w:val="0007101F"/>
    <w:rsid w:val="00073A5D"/>
    <w:rsid w:val="000862FA"/>
    <w:rsid w:val="000939BA"/>
    <w:rsid w:val="000A04FA"/>
    <w:rsid w:val="000A05F1"/>
    <w:rsid w:val="000A3D63"/>
    <w:rsid w:val="000B3E2D"/>
    <w:rsid w:val="000C19F9"/>
    <w:rsid w:val="000C7D7F"/>
    <w:rsid w:val="000E1FD1"/>
    <w:rsid w:val="000F37FF"/>
    <w:rsid w:val="000F4698"/>
    <w:rsid w:val="001037AA"/>
    <w:rsid w:val="0010490A"/>
    <w:rsid w:val="001254D9"/>
    <w:rsid w:val="00125E14"/>
    <w:rsid w:val="00131C8D"/>
    <w:rsid w:val="001436FE"/>
    <w:rsid w:val="00147289"/>
    <w:rsid w:val="00157E48"/>
    <w:rsid w:val="001619A7"/>
    <w:rsid w:val="00166342"/>
    <w:rsid w:val="00171D9D"/>
    <w:rsid w:val="001735CF"/>
    <w:rsid w:val="00173BDF"/>
    <w:rsid w:val="00174AFF"/>
    <w:rsid w:val="0018166A"/>
    <w:rsid w:val="001906B6"/>
    <w:rsid w:val="00195CF0"/>
    <w:rsid w:val="00196FCB"/>
    <w:rsid w:val="001A0D49"/>
    <w:rsid w:val="001A135C"/>
    <w:rsid w:val="001C4E04"/>
    <w:rsid w:val="001D2A4C"/>
    <w:rsid w:val="001F7BA3"/>
    <w:rsid w:val="00202DD8"/>
    <w:rsid w:val="00204ECD"/>
    <w:rsid w:val="002076C9"/>
    <w:rsid w:val="00207BF8"/>
    <w:rsid w:val="00214C95"/>
    <w:rsid w:val="002311A2"/>
    <w:rsid w:val="002363AC"/>
    <w:rsid w:val="00237FC5"/>
    <w:rsid w:val="002634C0"/>
    <w:rsid w:val="00264740"/>
    <w:rsid w:val="002860CF"/>
    <w:rsid w:val="00293667"/>
    <w:rsid w:val="0029546F"/>
    <w:rsid w:val="00297331"/>
    <w:rsid w:val="002A4D0B"/>
    <w:rsid w:val="002B0BC2"/>
    <w:rsid w:val="002D2E7E"/>
    <w:rsid w:val="002D47CA"/>
    <w:rsid w:val="00303CF1"/>
    <w:rsid w:val="00316D9C"/>
    <w:rsid w:val="00323AEC"/>
    <w:rsid w:val="003253F2"/>
    <w:rsid w:val="00327955"/>
    <w:rsid w:val="00340676"/>
    <w:rsid w:val="00342101"/>
    <w:rsid w:val="00342CC2"/>
    <w:rsid w:val="00343F53"/>
    <w:rsid w:val="003551B6"/>
    <w:rsid w:val="00364E89"/>
    <w:rsid w:val="003705F5"/>
    <w:rsid w:val="00374CC4"/>
    <w:rsid w:val="00386120"/>
    <w:rsid w:val="0039124F"/>
    <w:rsid w:val="003B47B0"/>
    <w:rsid w:val="003B5A4C"/>
    <w:rsid w:val="003C285C"/>
    <w:rsid w:val="003C42EF"/>
    <w:rsid w:val="003D232A"/>
    <w:rsid w:val="003E72CB"/>
    <w:rsid w:val="003F6CED"/>
    <w:rsid w:val="0040421E"/>
    <w:rsid w:val="00406EF0"/>
    <w:rsid w:val="00410D77"/>
    <w:rsid w:val="00422736"/>
    <w:rsid w:val="00422AEE"/>
    <w:rsid w:val="004343D3"/>
    <w:rsid w:val="00435568"/>
    <w:rsid w:val="00443027"/>
    <w:rsid w:val="00457417"/>
    <w:rsid w:val="00463841"/>
    <w:rsid w:val="004752A0"/>
    <w:rsid w:val="00482553"/>
    <w:rsid w:val="00487812"/>
    <w:rsid w:val="004A6DFB"/>
    <w:rsid w:val="004B0F5E"/>
    <w:rsid w:val="004B43DF"/>
    <w:rsid w:val="004B7E72"/>
    <w:rsid w:val="004C20A5"/>
    <w:rsid w:val="004D1980"/>
    <w:rsid w:val="004D1A91"/>
    <w:rsid w:val="004D644E"/>
    <w:rsid w:val="004E093E"/>
    <w:rsid w:val="004E0F24"/>
    <w:rsid w:val="004E336A"/>
    <w:rsid w:val="00503C7C"/>
    <w:rsid w:val="00514CB5"/>
    <w:rsid w:val="00517BC1"/>
    <w:rsid w:val="005215C0"/>
    <w:rsid w:val="0053709A"/>
    <w:rsid w:val="00543B5B"/>
    <w:rsid w:val="00545111"/>
    <w:rsid w:val="00550544"/>
    <w:rsid w:val="00574250"/>
    <w:rsid w:val="00580A8A"/>
    <w:rsid w:val="0059384B"/>
    <w:rsid w:val="0059438A"/>
    <w:rsid w:val="005A09C6"/>
    <w:rsid w:val="005A25DF"/>
    <w:rsid w:val="005A3F95"/>
    <w:rsid w:val="005C15A0"/>
    <w:rsid w:val="005F2D07"/>
    <w:rsid w:val="00600B85"/>
    <w:rsid w:val="006039C7"/>
    <w:rsid w:val="0060413C"/>
    <w:rsid w:val="00612677"/>
    <w:rsid w:val="006166AE"/>
    <w:rsid w:val="00622B84"/>
    <w:rsid w:val="00625EC9"/>
    <w:rsid w:val="006476AE"/>
    <w:rsid w:val="00661193"/>
    <w:rsid w:val="00663791"/>
    <w:rsid w:val="00665CC3"/>
    <w:rsid w:val="00683977"/>
    <w:rsid w:val="006C06BC"/>
    <w:rsid w:val="006D03D6"/>
    <w:rsid w:val="006E239E"/>
    <w:rsid w:val="006E4F28"/>
    <w:rsid w:val="006E5589"/>
    <w:rsid w:val="006F4172"/>
    <w:rsid w:val="007133CD"/>
    <w:rsid w:val="00740729"/>
    <w:rsid w:val="00747093"/>
    <w:rsid w:val="00750F57"/>
    <w:rsid w:val="007623A5"/>
    <w:rsid w:val="00766E49"/>
    <w:rsid w:val="00771FD6"/>
    <w:rsid w:val="007805FD"/>
    <w:rsid w:val="00780E6F"/>
    <w:rsid w:val="00785ED7"/>
    <w:rsid w:val="00796949"/>
    <w:rsid w:val="007B528C"/>
    <w:rsid w:val="007C0B99"/>
    <w:rsid w:val="007C395A"/>
    <w:rsid w:val="007C3F48"/>
    <w:rsid w:val="007C4170"/>
    <w:rsid w:val="007C5638"/>
    <w:rsid w:val="007D402E"/>
    <w:rsid w:val="007D54B5"/>
    <w:rsid w:val="007D6662"/>
    <w:rsid w:val="007E1683"/>
    <w:rsid w:val="007E2042"/>
    <w:rsid w:val="007E51C8"/>
    <w:rsid w:val="00802121"/>
    <w:rsid w:val="0080272C"/>
    <w:rsid w:val="00806F55"/>
    <w:rsid w:val="008117CE"/>
    <w:rsid w:val="00811C6E"/>
    <w:rsid w:val="00813CC1"/>
    <w:rsid w:val="00816368"/>
    <w:rsid w:val="008213C5"/>
    <w:rsid w:val="0083246A"/>
    <w:rsid w:val="00836945"/>
    <w:rsid w:val="00840BAB"/>
    <w:rsid w:val="00843073"/>
    <w:rsid w:val="00847C45"/>
    <w:rsid w:val="0086001B"/>
    <w:rsid w:val="00872823"/>
    <w:rsid w:val="00880BDF"/>
    <w:rsid w:val="00893833"/>
    <w:rsid w:val="008A652A"/>
    <w:rsid w:val="008B0BB6"/>
    <w:rsid w:val="008B20F9"/>
    <w:rsid w:val="008C5FA6"/>
    <w:rsid w:val="008D0755"/>
    <w:rsid w:val="008E7DFE"/>
    <w:rsid w:val="008F1B2C"/>
    <w:rsid w:val="008F6F74"/>
    <w:rsid w:val="0090079C"/>
    <w:rsid w:val="00902101"/>
    <w:rsid w:val="00902D2A"/>
    <w:rsid w:val="009124C2"/>
    <w:rsid w:val="009203D4"/>
    <w:rsid w:val="00922E41"/>
    <w:rsid w:val="009346CE"/>
    <w:rsid w:val="009613AF"/>
    <w:rsid w:val="00962BBD"/>
    <w:rsid w:val="009634E3"/>
    <w:rsid w:val="009743AB"/>
    <w:rsid w:val="00977A6B"/>
    <w:rsid w:val="009827CF"/>
    <w:rsid w:val="009861D2"/>
    <w:rsid w:val="00987082"/>
    <w:rsid w:val="009A4EDA"/>
    <w:rsid w:val="009A5F7D"/>
    <w:rsid w:val="009C236D"/>
    <w:rsid w:val="009C6A5F"/>
    <w:rsid w:val="009D193E"/>
    <w:rsid w:val="009D3497"/>
    <w:rsid w:val="009E12E4"/>
    <w:rsid w:val="009E1B52"/>
    <w:rsid w:val="009F216E"/>
    <w:rsid w:val="009F34FD"/>
    <w:rsid w:val="009F4F24"/>
    <w:rsid w:val="00A00584"/>
    <w:rsid w:val="00A10A73"/>
    <w:rsid w:val="00A10B19"/>
    <w:rsid w:val="00A20910"/>
    <w:rsid w:val="00A278CC"/>
    <w:rsid w:val="00A44D8D"/>
    <w:rsid w:val="00A527A6"/>
    <w:rsid w:val="00A61682"/>
    <w:rsid w:val="00A84BF1"/>
    <w:rsid w:val="00A9075E"/>
    <w:rsid w:val="00AA0A52"/>
    <w:rsid w:val="00AA16B8"/>
    <w:rsid w:val="00AB2B68"/>
    <w:rsid w:val="00AC15D1"/>
    <w:rsid w:val="00AC1AC2"/>
    <w:rsid w:val="00AC6AA9"/>
    <w:rsid w:val="00AD050C"/>
    <w:rsid w:val="00AD2ADE"/>
    <w:rsid w:val="00AD50EF"/>
    <w:rsid w:val="00AD6970"/>
    <w:rsid w:val="00B03FB5"/>
    <w:rsid w:val="00B04A64"/>
    <w:rsid w:val="00B1082D"/>
    <w:rsid w:val="00B15E89"/>
    <w:rsid w:val="00B20594"/>
    <w:rsid w:val="00B2091B"/>
    <w:rsid w:val="00B3656F"/>
    <w:rsid w:val="00B410AE"/>
    <w:rsid w:val="00B5030D"/>
    <w:rsid w:val="00B50A55"/>
    <w:rsid w:val="00B5676C"/>
    <w:rsid w:val="00B64292"/>
    <w:rsid w:val="00B66777"/>
    <w:rsid w:val="00B7253F"/>
    <w:rsid w:val="00B81042"/>
    <w:rsid w:val="00B83783"/>
    <w:rsid w:val="00B9286B"/>
    <w:rsid w:val="00B93F30"/>
    <w:rsid w:val="00BA1129"/>
    <w:rsid w:val="00BA4BFE"/>
    <w:rsid w:val="00BA53A2"/>
    <w:rsid w:val="00BB3CC2"/>
    <w:rsid w:val="00BD3960"/>
    <w:rsid w:val="00BD562C"/>
    <w:rsid w:val="00BE00CB"/>
    <w:rsid w:val="00BE1A67"/>
    <w:rsid w:val="00BF5DCB"/>
    <w:rsid w:val="00C048B3"/>
    <w:rsid w:val="00C06774"/>
    <w:rsid w:val="00C07380"/>
    <w:rsid w:val="00C1613F"/>
    <w:rsid w:val="00C16882"/>
    <w:rsid w:val="00C33DBF"/>
    <w:rsid w:val="00C464A8"/>
    <w:rsid w:val="00C62E5F"/>
    <w:rsid w:val="00C636C5"/>
    <w:rsid w:val="00C63BD2"/>
    <w:rsid w:val="00C70F16"/>
    <w:rsid w:val="00C744B2"/>
    <w:rsid w:val="00C74B34"/>
    <w:rsid w:val="00C756CD"/>
    <w:rsid w:val="00C84DF2"/>
    <w:rsid w:val="00CC72F3"/>
    <w:rsid w:val="00CD0873"/>
    <w:rsid w:val="00CD25A8"/>
    <w:rsid w:val="00CD3195"/>
    <w:rsid w:val="00CE06B5"/>
    <w:rsid w:val="00CE2052"/>
    <w:rsid w:val="00CE636E"/>
    <w:rsid w:val="00D008F6"/>
    <w:rsid w:val="00D114E3"/>
    <w:rsid w:val="00D36B2F"/>
    <w:rsid w:val="00D47343"/>
    <w:rsid w:val="00D57479"/>
    <w:rsid w:val="00D618EB"/>
    <w:rsid w:val="00D81B9B"/>
    <w:rsid w:val="00D824D3"/>
    <w:rsid w:val="00D82F9D"/>
    <w:rsid w:val="00DB0579"/>
    <w:rsid w:val="00DC017E"/>
    <w:rsid w:val="00DC2ED1"/>
    <w:rsid w:val="00DC45DA"/>
    <w:rsid w:val="00DE6BCC"/>
    <w:rsid w:val="00DF6ACB"/>
    <w:rsid w:val="00E075CD"/>
    <w:rsid w:val="00E25DCB"/>
    <w:rsid w:val="00E36C07"/>
    <w:rsid w:val="00E36CAC"/>
    <w:rsid w:val="00E47707"/>
    <w:rsid w:val="00E53BC1"/>
    <w:rsid w:val="00E60336"/>
    <w:rsid w:val="00E67419"/>
    <w:rsid w:val="00E70A97"/>
    <w:rsid w:val="00E7126C"/>
    <w:rsid w:val="00E74BD9"/>
    <w:rsid w:val="00E92D16"/>
    <w:rsid w:val="00E94EC9"/>
    <w:rsid w:val="00EA5B66"/>
    <w:rsid w:val="00EC1C5A"/>
    <w:rsid w:val="00EC3FF6"/>
    <w:rsid w:val="00ED0753"/>
    <w:rsid w:val="00ED100F"/>
    <w:rsid w:val="00ED19B0"/>
    <w:rsid w:val="00ED7139"/>
    <w:rsid w:val="00ED7A55"/>
    <w:rsid w:val="00EE50DA"/>
    <w:rsid w:val="00EE6D6C"/>
    <w:rsid w:val="00EE7AFC"/>
    <w:rsid w:val="00EF17E4"/>
    <w:rsid w:val="00EF38B4"/>
    <w:rsid w:val="00EF6AE6"/>
    <w:rsid w:val="00F02652"/>
    <w:rsid w:val="00F16A33"/>
    <w:rsid w:val="00F23CCD"/>
    <w:rsid w:val="00F34A73"/>
    <w:rsid w:val="00F34E74"/>
    <w:rsid w:val="00F41BC2"/>
    <w:rsid w:val="00F571C5"/>
    <w:rsid w:val="00F7749C"/>
    <w:rsid w:val="00F84DDF"/>
    <w:rsid w:val="00F84DF4"/>
    <w:rsid w:val="00F87EA9"/>
    <w:rsid w:val="00FA5298"/>
    <w:rsid w:val="00FA6576"/>
    <w:rsid w:val="00FC2F47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FC79B"/>
  <w15:docId w15:val="{BDF52C61-3CC0-4F18-A80C-A402853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55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7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7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Adamski</cp:lastModifiedBy>
  <cp:revision>2</cp:revision>
  <cp:lastPrinted>2020-07-06T07:56:00Z</cp:lastPrinted>
  <dcterms:created xsi:type="dcterms:W3CDTF">2020-07-13T10:57:00Z</dcterms:created>
  <dcterms:modified xsi:type="dcterms:W3CDTF">2020-07-13T10:57:00Z</dcterms:modified>
</cp:coreProperties>
</file>