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01" w:rsidRDefault="00520A01" w:rsidP="00520A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1d do SIWZ</w:t>
      </w:r>
    </w:p>
    <w:p w:rsidR="00520A01" w:rsidRDefault="00520A01" w:rsidP="00520A01">
      <w:pPr>
        <w:jc w:val="right"/>
        <w:rPr>
          <w:b/>
          <w:sz w:val="22"/>
          <w:szCs w:val="22"/>
        </w:rPr>
      </w:pPr>
    </w:p>
    <w:p w:rsidR="00520A01" w:rsidRPr="00F229CA" w:rsidRDefault="005215C0" w:rsidP="00520A01">
      <w:pPr>
        <w:jc w:val="center"/>
        <w:rPr>
          <w:b/>
          <w:sz w:val="22"/>
          <w:szCs w:val="22"/>
        </w:rPr>
      </w:pPr>
      <w:r w:rsidRPr="00F229CA">
        <w:rPr>
          <w:b/>
          <w:sz w:val="22"/>
          <w:szCs w:val="22"/>
        </w:rPr>
        <w:t>OPIS PRZEDMIOTU ZAMÓWIENIA</w:t>
      </w:r>
    </w:p>
    <w:p w:rsidR="005215C0" w:rsidRPr="001C6A3F" w:rsidRDefault="005215C0" w:rsidP="00840BAB">
      <w:pPr>
        <w:jc w:val="both"/>
        <w:rPr>
          <w:sz w:val="22"/>
          <w:szCs w:val="22"/>
        </w:rPr>
      </w:pPr>
    </w:p>
    <w:p w:rsidR="005215C0" w:rsidRPr="001C6A3F" w:rsidRDefault="005215C0" w:rsidP="0053275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1C6A3F">
        <w:rPr>
          <w:rFonts w:ascii="Times New Roman" w:hAnsi="Times New Roman"/>
        </w:rPr>
        <w:t>Przedmiot zamówienia</w:t>
      </w:r>
    </w:p>
    <w:p w:rsidR="005215C0" w:rsidRPr="001C6A3F" w:rsidRDefault="005215C0" w:rsidP="00840BAB">
      <w:pPr>
        <w:pStyle w:val="Akapitzlist"/>
        <w:jc w:val="both"/>
        <w:rPr>
          <w:rFonts w:ascii="Times New Roman" w:hAnsi="Times New Roman"/>
        </w:rPr>
      </w:pPr>
    </w:p>
    <w:p w:rsidR="005215C0" w:rsidRPr="001C6A3F" w:rsidRDefault="00AA0A52" w:rsidP="00AA0A52">
      <w:pPr>
        <w:pStyle w:val="Standard"/>
        <w:snapToGrid w:val="0"/>
        <w:spacing w:after="240" w:line="276" w:lineRule="auto"/>
        <w:jc w:val="both"/>
        <w:rPr>
          <w:sz w:val="22"/>
          <w:szCs w:val="22"/>
          <w:lang w:val="pl-PL"/>
        </w:rPr>
      </w:pPr>
      <w:r w:rsidRPr="001C6A3F">
        <w:rPr>
          <w:sz w:val="22"/>
          <w:szCs w:val="22"/>
          <w:lang w:val="pl-PL"/>
        </w:rPr>
        <w:t>Przedmiotem zamówienia jest sporządzenie dokumentacji pt. „</w:t>
      </w:r>
      <w:bookmarkStart w:id="0" w:name="_Hlk501446769"/>
      <w:r w:rsidRPr="001C6A3F">
        <w:rPr>
          <w:sz w:val="22"/>
          <w:szCs w:val="22"/>
          <w:lang w:val="pl-PL"/>
        </w:rPr>
        <w:t xml:space="preserve">Uzupełnienie stanu wiedzy w zakresie występowania i </w:t>
      </w:r>
      <w:r w:rsidR="00B465E9" w:rsidRPr="001C6A3F">
        <w:rPr>
          <w:sz w:val="22"/>
          <w:szCs w:val="22"/>
          <w:lang w:val="pl-PL"/>
        </w:rPr>
        <w:t xml:space="preserve">oceny </w:t>
      </w:r>
      <w:r w:rsidRPr="00465F0D">
        <w:rPr>
          <w:sz w:val="22"/>
          <w:szCs w:val="22"/>
          <w:lang w:val="pl-PL"/>
        </w:rPr>
        <w:t>stanu ochrony</w:t>
      </w:r>
      <w:r w:rsidRPr="001C6A3F">
        <w:rPr>
          <w:sz w:val="22"/>
          <w:szCs w:val="22"/>
          <w:lang w:val="pl-PL"/>
        </w:rPr>
        <w:t xml:space="preserve"> </w:t>
      </w:r>
      <w:r w:rsidR="00B465E9" w:rsidRPr="001C6A3F">
        <w:rPr>
          <w:sz w:val="22"/>
          <w:szCs w:val="22"/>
          <w:lang w:val="pl-PL"/>
        </w:rPr>
        <w:t xml:space="preserve">wydry </w:t>
      </w:r>
      <w:r w:rsidRPr="001C6A3F">
        <w:rPr>
          <w:sz w:val="22"/>
          <w:szCs w:val="22"/>
          <w:lang w:val="pl-PL"/>
        </w:rPr>
        <w:t>będąc</w:t>
      </w:r>
      <w:r w:rsidR="00B465E9" w:rsidRPr="001C6A3F">
        <w:rPr>
          <w:sz w:val="22"/>
          <w:szCs w:val="22"/>
          <w:lang w:val="pl-PL"/>
        </w:rPr>
        <w:t>ej</w:t>
      </w:r>
      <w:r w:rsidRPr="001C6A3F">
        <w:rPr>
          <w:sz w:val="22"/>
          <w:szCs w:val="22"/>
          <w:lang w:val="pl-PL"/>
        </w:rPr>
        <w:t xml:space="preserve"> przedmiot</w:t>
      </w:r>
      <w:r w:rsidR="001F2F71" w:rsidRPr="001C6A3F">
        <w:rPr>
          <w:sz w:val="22"/>
          <w:szCs w:val="22"/>
          <w:lang w:val="pl-PL"/>
        </w:rPr>
        <w:t xml:space="preserve">em </w:t>
      </w:r>
      <w:r w:rsidRPr="001C6A3F">
        <w:rPr>
          <w:sz w:val="22"/>
          <w:szCs w:val="22"/>
          <w:lang w:val="pl-PL"/>
        </w:rPr>
        <w:t>ochrony w obszar</w:t>
      </w:r>
      <w:r w:rsidR="001F2F71" w:rsidRPr="001C6A3F">
        <w:rPr>
          <w:sz w:val="22"/>
          <w:szCs w:val="22"/>
          <w:lang w:val="pl-PL"/>
        </w:rPr>
        <w:t>ze</w:t>
      </w:r>
      <w:r w:rsidRPr="001C6A3F">
        <w:rPr>
          <w:sz w:val="22"/>
          <w:szCs w:val="22"/>
          <w:lang w:val="pl-PL"/>
        </w:rPr>
        <w:t xml:space="preserve"> Natura 2000</w:t>
      </w:r>
      <w:bookmarkStart w:id="1" w:name="_Hlk501083857"/>
      <w:r w:rsidR="001F2F71" w:rsidRPr="001C6A3F">
        <w:rPr>
          <w:sz w:val="22"/>
          <w:szCs w:val="22"/>
          <w:lang w:val="pl-PL"/>
        </w:rPr>
        <w:t xml:space="preserve"> </w:t>
      </w:r>
      <w:r w:rsidRPr="001C6A3F">
        <w:rPr>
          <w:sz w:val="22"/>
          <w:szCs w:val="22"/>
          <w:lang w:val="pl-PL"/>
        </w:rPr>
        <w:t>Solecka Dolina Wisły PLH040003</w:t>
      </w:r>
      <w:bookmarkEnd w:id="0"/>
      <w:bookmarkEnd w:id="1"/>
      <w:r w:rsidRPr="001C6A3F">
        <w:rPr>
          <w:sz w:val="22"/>
          <w:szCs w:val="22"/>
          <w:lang w:val="pl-PL"/>
        </w:rPr>
        <w:t>”.</w:t>
      </w:r>
    </w:p>
    <w:p w:rsidR="001C6A3F" w:rsidRPr="001C6A3F" w:rsidRDefault="005215C0" w:rsidP="0053275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1C6A3F">
        <w:rPr>
          <w:rFonts w:ascii="Times New Roman" w:hAnsi="Times New Roman"/>
        </w:rPr>
        <w:t>Zakres prac w ramach przedmiotu zamówienia</w:t>
      </w:r>
    </w:p>
    <w:p w:rsidR="00532752" w:rsidRDefault="00AA0A52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1C6A3F">
        <w:rPr>
          <w:rFonts w:ascii="Times New Roman" w:hAnsi="Times New Roman"/>
        </w:rPr>
        <w:t xml:space="preserve">Przeprowadzenie badań terenowych – inwentaryzacji w celu uzupełnienia stanu wiedzy na temat stanu </w:t>
      </w:r>
      <w:r w:rsidR="00DE4045" w:rsidRPr="001C6A3F">
        <w:rPr>
          <w:rFonts w:ascii="Times New Roman" w:hAnsi="Times New Roman"/>
        </w:rPr>
        <w:t xml:space="preserve">ochrony </w:t>
      </w:r>
      <w:r w:rsidRPr="001C6A3F">
        <w:rPr>
          <w:rFonts w:ascii="Times New Roman" w:hAnsi="Times New Roman"/>
        </w:rPr>
        <w:t>populacji</w:t>
      </w:r>
      <w:r w:rsidR="00DE4045" w:rsidRPr="001C6A3F">
        <w:rPr>
          <w:rFonts w:ascii="Times New Roman" w:hAnsi="Times New Roman"/>
        </w:rPr>
        <w:t xml:space="preserve"> oraz </w:t>
      </w:r>
      <w:r w:rsidR="00836945" w:rsidRPr="001C6A3F">
        <w:rPr>
          <w:rFonts w:ascii="Times New Roman" w:hAnsi="Times New Roman"/>
        </w:rPr>
        <w:t xml:space="preserve">występowania i stanu siedlisk </w:t>
      </w:r>
      <w:r w:rsidR="00F16A33" w:rsidRPr="001C6A3F">
        <w:rPr>
          <w:rFonts w:ascii="Times New Roman" w:hAnsi="Times New Roman"/>
        </w:rPr>
        <w:t xml:space="preserve"> </w:t>
      </w:r>
      <w:r w:rsidR="00B465E9" w:rsidRPr="001C6A3F">
        <w:rPr>
          <w:rFonts w:ascii="Times New Roman" w:hAnsi="Times New Roman"/>
        </w:rPr>
        <w:t xml:space="preserve">wydry </w:t>
      </w:r>
      <w:r w:rsidR="00B465E9" w:rsidRPr="001C6A3F">
        <w:rPr>
          <w:rFonts w:ascii="Times New Roman" w:hAnsi="Times New Roman"/>
          <w:i/>
        </w:rPr>
        <w:t xml:space="preserve">Lutra </w:t>
      </w:r>
      <w:proofErr w:type="spellStart"/>
      <w:r w:rsidR="00B465E9" w:rsidRPr="001C6A3F">
        <w:rPr>
          <w:rFonts w:ascii="Times New Roman" w:hAnsi="Times New Roman"/>
          <w:i/>
        </w:rPr>
        <w:t>l</w:t>
      </w:r>
      <w:r w:rsidR="00F229CA" w:rsidRPr="001C6A3F">
        <w:rPr>
          <w:rFonts w:ascii="Times New Roman" w:hAnsi="Times New Roman"/>
          <w:i/>
        </w:rPr>
        <w:t>u</w:t>
      </w:r>
      <w:r w:rsidR="00B465E9" w:rsidRPr="001C6A3F">
        <w:rPr>
          <w:rFonts w:ascii="Times New Roman" w:hAnsi="Times New Roman"/>
          <w:i/>
        </w:rPr>
        <w:t>tra</w:t>
      </w:r>
      <w:proofErr w:type="spellEnd"/>
      <w:r w:rsidR="00B465E9" w:rsidRPr="001C6A3F">
        <w:rPr>
          <w:rFonts w:ascii="Times New Roman" w:hAnsi="Times New Roman"/>
        </w:rPr>
        <w:t xml:space="preserve"> (1355</w:t>
      </w:r>
      <w:r w:rsidR="00C66562" w:rsidRPr="001C6A3F">
        <w:rPr>
          <w:rFonts w:ascii="Times New Roman" w:hAnsi="Times New Roman"/>
        </w:rPr>
        <w:t>)</w:t>
      </w:r>
      <w:r w:rsidR="001F2F71" w:rsidRPr="001C6A3F">
        <w:rPr>
          <w:rFonts w:ascii="Times New Roman" w:hAnsi="Times New Roman"/>
        </w:rPr>
        <w:t xml:space="preserve"> na terenie obszaru Natura 2000 Solecka Dolina Wisły</w:t>
      </w:r>
      <w:r w:rsidR="00DE4045" w:rsidRPr="001C6A3F">
        <w:rPr>
          <w:rFonts w:ascii="Times New Roman" w:hAnsi="Times New Roman"/>
        </w:rPr>
        <w:t xml:space="preserve"> PLH040003</w:t>
      </w:r>
      <w:r w:rsidR="004162E3" w:rsidRPr="001C6A3F">
        <w:rPr>
          <w:rFonts w:ascii="Times New Roman" w:hAnsi="Times New Roman"/>
        </w:rPr>
        <w:t xml:space="preserve"> z wyłączeniem terenów rezerwatów przyrody: Wielka Kępa, Ostrów Panieński, Las Mariański, Łęgi na </w:t>
      </w:r>
      <w:proofErr w:type="spellStart"/>
      <w:r w:rsidR="004162E3" w:rsidRPr="001C6A3F">
        <w:rPr>
          <w:rFonts w:ascii="Times New Roman" w:hAnsi="Times New Roman"/>
        </w:rPr>
        <w:t>Ostrowiu</w:t>
      </w:r>
      <w:proofErr w:type="spellEnd"/>
      <w:r w:rsidR="004162E3" w:rsidRPr="001C6A3F">
        <w:rPr>
          <w:rFonts w:ascii="Times New Roman" w:hAnsi="Times New Roman"/>
        </w:rPr>
        <w:t xml:space="preserve"> Panieńskim</w:t>
      </w:r>
      <w:r w:rsidR="00DE4045" w:rsidRPr="001C6A3F">
        <w:rPr>
          <w:rFonts w:ascii="Times New Roman" w:hAnsi="Times New Roman"/>
        </w:rPr>
        <w:t xml:space="preserve">. </w:t>
      </w:r>
    </w:p>
    <w:p w:rsidR="00532752" w:rsidRDefault="007C4170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 xml:space="preserve">Przedstawienie charakterystyki i </w:t>
      </w:r>
      <w:r w:rsidR="00C66562" w:rsidRPr="00532752">
        <w:rPr>
          <w:rFonts w:ascii="Times New Roman" w:hAnsi="Times New Roman"/>
        </w:rPr>
        <w:t xml:space="preserve">rozmieszczenia </w:t>
      </w:r>
      <w:r w:rsidRPr="00532752">
        <w:rPr>
          <w:rFonts w:ascii="Times New Roman" w:hAnsi="Times New Roman"/>
        </w:rPr>
        <w:t>zinwentaryzowan</w:t>
      </w:r>
      <w:r w:rsidR="00C66562" w:rsidRPr="00532752">
        <w:rPr>
          <w:rFonts w:ascii="Times New Roman" w:hAnsi="Times New Roman"/>
        </w:rPr>
        <w:t>ego</w:t>
      </w:r>
      <w:r w:rsidRPr="00532752">
        <w:rPr>
          <w:rFonts w:ascii="Times New Roman" w:hAnsi="Times New Roman"/>
        </w:rPr>
        <w:t xml:space="preserve"> przedmiot</w:t>
      </w:r>
      <w:r w:rsidR="00C66562" w:rsidRPr="00532752">
        <w:rPr>
          <w:rFonts w:ascii="Times New Roman" w:hAnsi="Times New Roman"/>
        </w:rPr>
        <w:t>u</w:t>
      </w:r>
      <w:r w:rsidRPr="00532752">
        <w:rPr>
          <w:rFonts w:ascii="Times New Roman" w:hAnsi="Times New Roman"/>
        </w:rPr>
        <w:t xml:space="preserve"> ochrony na terenie objętym zamówieniem</w:t>
      </w:r>
      <w:r w:rsidR="001C6A3F" w:rsidRPr="00532752">
        <w:rPr>
          <w:rFonts w:ascii="Times New Roman" w:hAnsi="Times New Roman"/>
        </w:rPr>
        <w:t>.</w:t>
      </w:r>
    </w:p>
    <w:p w:rsidR="00532752" w:rsidRDefault="007C4170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Ocena stanu ochrony zinwentaryzowan</w:t>
      </w:r>
      <w:r w:rsidR="00C66562" w:rsidRPr="00532752">
        <w:rPr>
          <w:rFonts w:ascii="Times New Roman" w:hAnsi="Times New Roman"/>
        </w:rPr>
        <w:t>ego</w:t>
      </w:r>
      <w:r w:rsidRPr="00532752">
        <w:rPr>
          <w:rFonts w:ascii="Times New Roman" w:hAnsi="Times New Roman"/>
        </w:rPr>
        <w:t xml:space="preserve"> przedmiot</w:t>
      </w:r>
      <w:r w:rsidR="00C66562" w:rsidRPr="00532752">
        <w:rPr>
          <w:rFonts w:ascii="Times New Roman" w:hAnsi="Times New Roman"/>
        </w:rPr>
        <w:t>u</w:t>
      </w:r>
      <w:r w:rsidRPr="00532752">
        <w:rPr>
          <w:rFonts w:ascii="Times New Roman" w:hAnsi="Times New Roman"/>
        </w:rPr>
        <w:t xml:space="preserve"> ochrony</w:t>
      </w:r>
      <w:r w:rsidR="001C6A3F" w:rsidRPr="00532752">
        <w:rPr>
          <w:rFonts w:ascii="Times New Roman" w:hAnsi="Times New Roman"/>
        </w:rPr>
        <w:t>.</w:t>
      </w:r>
    </w:p>
    <w:p w:rsidR="00532752" w:rsidRDefault="007C4170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Identyfikacja oraz analiza rzeczywistych i potencjalnych zagrożeń dla inwentaryzowan</w:t>
      </w:r>
      <w:r w:rsidR="00C66562" w:rsidRPr="00532752">
        <w:rPr>
          <w:rFonts w:ascii="Times New Roman" w:hAnsi="Times New Roman"/>
        </w:rPr>
        <w:t>ego</w:t>
      </w:r>
      <w:r w:rsidRPr="00532752">
        <w:rPr>
          <w:rFonts w:ascii="Times New Roman" w:hAnsi="Times New Roman"/>
        </w:rPr>
        <w:t xml:space="preserve"> </w:t>
      </w:r>
      <w:r w:rsidR="00E92D16" w:rsidRPr="00532752">
        <w:rPr>
          <w:rFonts w:ascii="Times New Roman" w:hAnsi="Times New Roman"/>
        </w:rPr>
        <w:t>przedmiot</w:t>
      </w:r>
      <w:r w:rsidR="00C66562" w:rsidRPr="00532752">
        <w:rPr>
          <w:rFonts w:ascii="Times New Roman" w:hAnsi="Times New Roman"/>
        </w:rPr>
        <w:t>u</w:t>
      </w:r>
      <w:r w:rsidR="00E92D16" w:rsidRPr="00532752">
        <w:rPr>
          <w:rFonts w:ascii="Times New Roman" w:hAnsi="Times New Roman"/>
        </w:rPr>
        <w:t xml:space="preserve"> ochrony oraz ich opis</w:t>
      </w:r>
      <w:r w:rsidR="001C6A3F" w:rsidRPr="00532752">
        <w:rPr>
          <w:rFonts w:ascii="Times New Roman" w:hAnsi="Times New Roman"/>
        </w:rPr>
        <w:t>.</w:t>
      </w:r>
    </w:p>
    <w:p w:rsidR="00532752" w:rsidRDefault="00E92D16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Ustalenie celów dział</w:t>
      </w:r>
      <w:r w:rsidR="00C66562" w:rsidRPr="00532752">
        <w:rPr>
          <w:rFonts w:ascii="Times New Roman" w:hAnsi="Times New Roman"/>
        </w:rPr>
        <w:t>ań</w:t>
      </w:r>
      <w:r w:rsidRPr="00532752">
        <w:rPr>
          <w:rFonts w:ascii="Times New Roman" w:hAnsi="Times New Roman"/>
        </w:rPr>
        <w:t xml:space="preserve"> ochronnych dla zinwentaryzowan</w:t>
      </w:r>
      <w:r w:rsidR="00C66562" w:rsidRPr="00532752">
        <w:rPr>
          <w:rFonts w:ascii="Times New Roman" w:hAnsi="Times New Roman"/>
        </w:rPr>
        <w:t>ego</w:t>
      </w:r>
      <w:r w:rsidRPr="00532752">
        <w:rPr>
          <w:rFonts w:ascii="Times New Roman" w:hAnsi="Times New Roman"/>
        </w:rPr>
        <w:t xml:space="preserve"> przedmiot</w:t>
      </w:r>
      <w:r w:rsidR="00C66562" w:rsidRPr="00532752">
        <w:rPr>
          <w:rFonts w:ascii="Times New Roman" w:hAnsi="Times New Roman"/>
        </w:rPr>
        <w:t>u</w:t>
      </w:r>
      <w:r w:rsidRPr="00532752">
        <w:rPr>
          <w:rFonts w:ascii="Times New Roman" w:hAnsi="Times New Roman"/>
        </w:rPr>
        <w:t xml:space="preserve"> ochrony</w:t>
      </w:r>
      <w:r w:rsidR="001C6A3F" w:rsidRPr="00532752">
        <w:rPr>
          <w:rFonts w:ascii="Times New Roman" w:hAnsi="Times New Roman"/>
        </w:rPr>
        <w:t>.</w:t>
      </w:r>
    </w:p>
    <w:p w:rsidR="00532752" w:rsidRDefault="00E92D16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Ustalenie działań ochronnych dla zinwentaryzowan</w:t>
      </w:r>
      <w:r w:rsidR="00C66562" w:rsidRPr="00532752">
        <w:rPr>
          <w:rFonts w:ascii="Times New Roman" w:hAnsi="Times New Roman"/>
        </w:rPr>
        <w:t>ego</w:t>
      </w:r>
      <w:r w:rsidRPr="00532752">
        <w:rPr>
          <w:rFonts w:ascii="Times New Roman" w:hAnsi="Times New Roman"/>
        </w:rPr>
        <w:t xml:space="preserve"> przedmiot</w:t>
      </w:r>
      <w:r w:rsidR="00C66562" w:rsidRPr="00532752">
        <w:rPr>
          <w:rFonts w:ascii="Times New Roman" w:hAnsi="Times New Roman"/>
        </w:rPr>
        <w:t>u</w:t>
      </w:r>
      <w:r w:rsidRPr="00532752">
        <w:rPr>
          <w:rFonts w:ascii="Times New Roman" w:hAnsi="Times New Roman"/>
        </w:rPr>
        <w:t xml:space="preserve"> ochrony</w:t>
      </w:r>
      <w:r w:rsidR="001C6A3F" w:rsidRPr="00532752">
        <w:rPr>
          <w:rFonts w:ascii="Times New Roman" w:hAnsi="Times New Roman"/>
        </w:rPr>
        <w:t>.</w:t>
      </w:r>
    </w:p>
    <w:p w:rsidR="00532752" w:rsidRDefault="00E92D16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Projekt aktualizacji danych zawartych w SDF</w:t>
      </w:r>
      <w:r w:rsidR="00196FCB" w:rsidRPr="00532752">
        <w:rPr>
          <w:rFonts w:ascii="Times New Roman" w:hAnsi="Times New Roman"/>
        </w:rPr>
        <w:t xml:space="preserve"> obszar</w:t>
      </w:r>
      <w:r w:rsidR="00C66562" w:rsidRPr="00532752">
        <w:rPr>
          <w:rFonts w:ascii="Times New Roman" w:hAnsi="Times New Roman"/>
        </w:rPr>
        <w:t>u</w:t>
      </w:r>
      <w:r w:rsidR="00196FCB" w:rsidRPr="00532752">
        <w:rPr>
          <w:rFonts w:ascii="Times New Roman" w:hAnsi="Times New Roman"/>
        </w:rPr>
        <w:t xml:space="preserve"> Natura 2000</w:t>
      </w:r>
      <w:r w:rsidR="00C66562" w:rsidRPr="00532752">
        <w:rPr>
          <w:rFonts w:ascii="Times New Roman" w:hAnsi="Times New Roman"/>
        </w:rPr>
        <w:t xml:space="preserve"> </w:t>
      </w:r>
      <w:r w:rsidR="00196FCB" w:rsidRPr="00532752">
        <w:rPr>
          <w:rFonts w:ascii="Times New Roman" w:eastAsia="Times New Roman" w:hAnsi="Times New Roman"/>
          <w:lang w:eastAsia="pl-PL"/>
        </w:rPr>
        <w:t>Solecka Dolina Wisły PLH040003</w:t>
      </w:r>
      <w:r w:rsidRPr="00532752">
        <w:rPr>
          <w:rFonts w:ascii="Times New Roman" w:hAnsi="Times New Roman"/>
        </w:rPr>
        <w:t xml:space="preserve"> (dotyczących zinwentaryzowan</w:t>
      </w:r>
      <w:r w:rsidR="00C66562" w:rsidRPr="00532752">
        <w:rPr>
          <w:rFonts w:ascii="Times New Roman" w:hAnsi="Times New Roman"/>
        </w:rPr>
        <w:t>ego</w:t>
      </w:r>
      <w:r w:rsidRPr="00532752">
        <w:rPr>
          <w:rFonts w:ascii="Times New Roman" w:hAnsi="Times New Roman"/>
        </w:rPr>
        <w:t xml:space="preserve"> przedmiot</w:t>
      </w:r>
      <w:r w:rsidR="00C66562" w:rsidRPr="00532752">
        <w:rPr>
          <w:rFonts w:ascii="Times New Roman" w:hAnsi="Times New Roman"/>
        </w:rPr>
        <w:t>u</w:t>
      </w:r>
      <w:r w:rsidRPr="00532752">
        <w:rPr>
          <w:rFonts w:ascii="Times New Roman" w:hAnsi="Times New Roman"/>
        </w:rPr>
        <w:t xml:space="preserve"> ochrony)</w:t>
      </w:r>
      <w:r w:rsidR="001C6A3F" w:rsidRPr="00532752">
        <w:rPr>
          <w:rFonts w:ascii="Times New Roman" w:hAnsi="Times New Roman"/>
        </w:rPr>
        <w:t>.</w:t>
      </w:r>
    </w:p>
    <w:p w:rsidR="00E92D16" w:rsidRPr="00532752" w:rsidRDefault="001C6A3F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532752">
        <w:rPr>
          <w:rFonts w:ascii="Times New Roman" w:hAnsi="Times New Roman"/>
        </w:rPr>
        <w:t>shapefile</w:t>
      </w:r>
      <w:proofErr w:type="spellEnd"/>
      <w:r w:rsidRPr="00532752">
        <w:rPr>
          <w:rFonts w:ascii="Times New Roman" w:hAnsi="Times New Roman"/>
        </w:rPr>
        <w:t xml:space="preserve"> w układzie współrzędnych płaskich prostokątnych PL-1992, dokumentujące rozmieszczenie zinwentaryzowanego przedmiotu ochrony w obszarze Natura 2000 oraz lokalizację stanowisk badawczych, wyznaczone powierzchnie/</w:t>
      </w:r>
      <w:proofErr w:type="spellStart"/>
      <w:r w:rsidRPr="00532752">
        <w:rPr>
          <w:rFonts w:ascii="Times New Roman" w:hAnsi="Times New Roman"/>
        </w:rPr>
        <w:t>transekty</w:t>
      </w:r>
      <w:proofErr w:type="spellEnd"/>
      <w:r w:rsidRPr="00532752">
        <w:rPr>
          <w:rFonts w:ascii="Times New Roman" w:hAnsi="Times New Roman"/>
        </w:rPr>
        <w:t xml:space="preserve"> do prowadzenia badań monitoringowych, lokalizację zagrożeń i działań ochronnych w obszarze Natura 2000</w:t>
      </w:r>
      <w:r w:rsidR="00E92D16" w:rsidRPr="00532752">
        <w:rPr>
          <w:rFonts w:ascii="Times New Roman" w:hAnsi="Times New Roman"/>
        </w:rPr>
        <w:t>.</w:t>
      </w:r>
    </w:p>
    <w:p w:rsidR="00E92D16" w:rsidRPr="00F229CA" w:rsidRDefault="00E92D16" w:rsidP="00840BAB">
      <w:pPr>
        <w:jc w:val="both"/>
        <w:rPr>
          <w:sz w:val="22"/>
          <w:szCs w:val="22"/>
        </w:rPr>
      </w:pPr>
    </w:p>
    <w:p w:rsidR="00096449" w:rsidRDefault="005215C0" w:rsidP="0053275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Sposób realizacji prac w ramach przedmiotu zamówienia</w:t>
      </w:r>
    </w:p>
    <w:p w:rsidR="00532752" w:rsidRDefault="00E92D16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096449">
        <w:rPr>
          <w:rFonts w:ascii="Times New Roman" w:hAnsi="Times New Roman"/>
        </w:rPr>
        <w:t xml:space="preserve">Prace terenowe będą polegać w szczególności na: </w:t>
      </w:r>
    </w:p>
    <w:p w:rsidR="00096449" w:rsidRPr="00532752" w:rsidRDefault="00B465E9" w:rsidP="00532752">
      <w:pPr>
        <w:pStyle w:val="Akapitzlist"/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  <w:bCs/>
          <w:iCs/>
          <w:lang w:eastAsia="pl-PL"/>
        </w:rPr>
        <w:t>1355</w:t>
      </w:r>
      <w:r w:rsidR="00DE4045" w:rsidRPr="00532752">
        <w:rPr>
          <w:rFonts w:ascii="Times New Roman" w:hAnsi="Times New Roman"/>
          <w:bCs/>
          <w:iCs/>
          <w:lang w:eastAsia="pl-PL"/>
        </w:rPr>
        <w:t xml:space="preserve"> </w:t>
      </w:r>
      <w:r w:rsidRPr="00532752">
        <w:rPr>
          <w:rFonts w:ascii="Times New Roman" w:hAnsi="Times New Roman"/>
          <w:bCs/>
          <w:i/>
          <w:iCs/>
          <w:lang w:eastAsia="pl-PL"/>
        </w:rPr>
        <w:t xml:space="preserve">Lutra </w:t>
      </w:r>
      <w:proofErr w:type="spellStart"/>
      <w:r w:rsidR="00F229CA" w:rsidRPr="00532752">
        <w:rPr>
          <w:rFonts w:ascii="Times New Roman" w:hAnsi="Times New Roman"/>
          <w:bCs/>
          <w:i/>
          <w:iCs/>
          <w:lang w:eastAsia="pl-PL"/>
        </w:rPr>
        <w:t>l</w:t>
      </w:r>
      <w:r w:rsidRPr="00532752">
        <w:rPr>
          <w:rFonts w:ascii="Times New Roman" w:hAnsi="Times New Roman"/>
          <w:bCs/>
          <w:i/>
          <w:iCs/>
          <w:lang w:eastAsia="pl-PL"/>
        </w:rPr>
        <w:t>utra</w:t>
      </w:r>
      <w:proofErr w:type="spellEnd"/>
      <w:r w:rsidRPr="00532752">
        <w:rPr>
          <w:rFonts w:ascii="Times New Roman" w:hAnsi="Times New Roman"/>
          <w:bCs/>
          <w:i/>
          <w:iCs/>
          <w:lang w:eastAsia="pl-PL"/>
        </w:rPr>
        <w:t xml:space="preserve"> </w:t>
      </w:r>
      <w:r w:rsidRPr="00532752">
        <w:rPr>
          <w:rFonts w:ascii="Times New Roman" w:hAnsi="Times New Roman"/>
          <w:bCs/>
          <w:iCs/>
          <w:lang w:eastAsia="pl-PL"/>
        </w:rPr>
        <w:t xml:space="preserve"> wydra</w:t>
      </w:r>
      <w:r w:rsidR="00DE4045" w:rsidRPr="00532752">
        <w:rPr>
          <w:rFonts w:ascii="Times New Roman" w:hAnsi="Times New Roman"/>
          <w:bCs/>
          <w:iCs/>
          <w:lang w:eastAsia="pl-PL"/>
        </w:rPr>
        <w:t xml:space="preserve"> - </w:t>
      </w:r>
      <w:r w:rsidR="00780572" w:rsidRPr="00532752">
        <w:rPr>
          <w:rFonts w:ascii="Times New Roman" w:hAnsi="Times New Roman"/>
          <w:color w:val="000000"/>
        </w:rPr>
        <w:t>uzupełnieni</w:t>
      </w:r>
      <w:r w:rsidR="00096449" w:rsidRPr="00532752">
        <w:rPr>
          <w:rFonts w:ascii="Times New Roman" w:hAnsi="Times New Roman"/>
          <w:color w:val="000000"/>
        </w:rPr>
        <w:t>e</w:t>
      </w:r>
      <w:r w:rsidR="00780572" w:rsidRPr="00532752">
        <w:rPr>
          <w:rFonts w:ascii="Times New Roman" w:hAnsi="Times New Roman"/>
          <w:color w:val="000000"/>
        </w:rPr>
        <w:t xml:space="preserve"> stanu wiedzy na temat rozmieszczenia i liczebności populacji gatunku. Wykonani</w:t>
      </w:r>
      <w:r w:rsidR="00096449" w:rsidRPr="00532752">
        <w:rPr>
          <w:rFonts w:ascii="Times New Roman" w:hAnsi="Times New Roman"/>
          <w:color w:val="000000"/>
        </w:rPr>
        <w:t>e</w:t>
      </w:r>
      <w:r w:rsidR="00780572" w:rsidRPr="00532752">
        <w:rPr>
          <w:rFonts w:ascii="Times New Roman" w:hAnsi="Times New Roman"/>
          <w:color w:val="000000"/>
        </w:rPr>
        <w:t xml:space="preserve"> ekspertyzy w zakresie rzeczywistego rozmieszczenia populacji wydry oraz oceny stanu populacji gatunku i oceny stanu zachowania siedliska gatunku.</w:t>
      </w:r>
      <w:r w:rsidR="00780572" w:rsidRPr="00532752">
        <w:rPr>
          <w:color w:val="000000"/>
        </w:rPr>
        <w:t xml:space="preserve"> </w:t>
      </w:r>
      <w:r w:rsidR="00DE4045" w:rsidRPr="00532752">
        <w:rPr>
          <w:rFonts w:ascii="Times New Roman" w:hAnsi="Times New Roman"/>
          <w:bCs/>
          <w:iCs/>
          <w:lang w:eastAsia="pl-PL"/>
        </w:rPr>
        <w:t>Realizacja zgodnie z obowiązującą metodyką Państwowego Monitoringu Środowiska.</w:t>
      </w:r>
    </w:p>
    <w:p w:rsidR="00096449" w:rsidRDefault="00096449" w:rsidP="00096449">
      <w:pPr>
        <w:pStyle w:val="Akapitzlist"/>
        <w:ind w:left="792"/>
        <w:jc w:val="both"/>
        <w:rPr>
          <w:rFonts w:ascii="Times New Roman" w:hAnsi="Times New Roman"/>
        </w:rPr>
      </w:pPr>
    </w:p>
    <w:p w:rsidR="00096449" w:rsidRDefault="009F4F24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Identyfikacja oraz analiza rzeczywistych i potencjalnyc</w:t>
      </w:r>
      <w:r w:rsidR="00780572" w:rsidRPr="00F229CA">
        <w:rPr>
          <w:rFonts w:ascii="Times New Roman" w:hAnsi="Times New Roman"/>
        </w:rPr>
        <w:t>h zagrożeń dla inwentaryzowanego przedmiotu</w:t>
      </w:r>
      <w:r w:rsidRPr="00F229CA">
        <w:rPr>
          <w:rFonts w:ascii="Times New Roman" w:hAnsi="Times New Roman"/>
        </w:rPr>
        <w:t xml:space="preserve"> ochrony oraz ich opis:</w:t>
      </w:r>
    </w:p>
    <w:p w:rsidR="00532752" w:rsidRDefault="009F4F24" w:rsidP="00532752">
      <w:pPr>
        <w:pStyle w:val="Akapitzlist"/>
        <w:numPr>
          <w:ilvl w:val="1"/>
          <w:numId w:val="5"/>
        </w:numPr>
        <w:ind w:left="1276"/>
        <w:jc w:val="both"/>
        <w:rPr>
          <w:rFonts w:ascii="Times New Roman" w:hAnsi="Times New Roman"/>
        </w:rPr>
      </w:pPr>
      <w:r w:rsidRPr="00096449">
        <w:rPr>
          <w:rFonts w:ascii="Times New Roman" w:hAnsi="Times New Roman"/>
          <w:bCs/>
          <w:iCs/>
        </w:rPr>
        <w:lastRenderedPageBreak/>
        <w:t>Wykonawca ustali</w:t>
      </w:r>
      <w:r w:rsidRPr="00096449">
        <w:rPr>
          <w:rFonts w:ascii="Times New Roman" w:hAnsi="Times New Roman"/>
          <w:bCs/>
          <w:iCs/>
          <w:shd w:val="clear" w:color="auto" w:fill="FFFFFF"/>
        </w:rPr>
        <w:t xml:space="preserve"> </w:t>
      </w:r>
      <w:r w:rsidRPr="00096449">
        <w:rPr>
          <w:rFonts w:ascii="Times New Roman" w:hAnsi="Times New Roman"/>
          <w:bCs/>
          <w:iCs/>
        </w:rPr>
        <w:t>listę zagrożeń i następnie określi ich charakter oraz wpływ na gatun</w:t>
      </w:r>
      <w:r w:rsidR="002E546B" w:rsidRPr="00096449">
        <w:rPr>
          <w:rFonts w:ascii="Times New Roman" w:hAnsi="Times New Roman"/>
          <w:bCs/>
          <w:iCs/>
        </w:rPr>
        <w:t>ek</w:t>
      </w:r>
      <w:r w:rsidRPr="00096449">
        <w:rPr>
          <w:rFonts w:ascii="Times New Roman" w:hAnsi="Times New Roman"/>
          <w:bCs/>
          <w:iCs/>
        </w:rPr>
        <w:t xml:space="preserve"> i siedliska</w:t>
      </w:r>
      <w:r w:rsidR="002E546B" w:rsidRPr="00096449">
        <w:rPr>
          <w:rFonts w:ascii="Times New Roman" w:hAnsi="Times New Roman"/>
          <w:bCs/>
          <w:iCs/>
        </w:rPr>
        <w:t xml:space="preserve"> jego bytowania</w:t>
      </w:r>
      <w:r w:rsidRPr="00096449">
        <w:rPr>
          <w:rFonts w:ascii="Times New Roman" w:hAnsi="Times New Roman"/>
          <w:bCs/>
          <w:iCs/>
        </w:rPr>
        <w:t xml:space="preserve">, dokonując powiązania relacji </w:t>
      </w:r>
      <w:proofErr w:type="spellStart"/>
      <w:r w:rsidRPr="00096449">
        <w:rPr>
          <w:rFonts w:ascii="Times New Roman" w:hAnsi="Times New Roman"/>
          <w:bCs/>
          <w:iCs/>
        </w:rPr>
        <w:t>przyczynowo-skutkowych</w:t>
      </w:r>
      <w:proofErr w:type="spellEnd"/>
      <w:r w:rsidRPr="00096449">
        <w:rPr>
          <w:rFonts w:ascii="Times New Roman" w:hAnsi="Times New Roman"/>
          <w:bCs/>
          <w:iCs/>
        </w:rPr>
        <w:t xml:space="preserve"> ze wskaźnikami decydującymi o ich stanie ochrony.</w:t>
      </w:r>
      <w:r w:rsidRPr="00096449">
        <w:rPr>
          <w:rFonts w:ascii="Times New Roman" w:hAnsi="Times New Roman"/>
        </w:rPr>
        <w:t xml:space="preserve"> </w:t>
      </w:r>
      <w:bookmarkStart w:id="2" w:name="_Hlk501526722"/>
      <w:r w:rsidR="00096449" w:rsidRPr="00096449">
        <w:rPr>
          <w:rFonts w:ascii="Times New Roman" w:hAnsi="Times New Roman"/>
        </w:rPr>
        <w:t>Zagrożenia należy klasyfikować zgodnie z załącznikiem nr 5 do Instrukcji wypełniania Standardowego Formularza Danych obszaru Natura 2000. Wersja 2012.1, dostępnej pod linkiem</w:t>
      </w:r>
    </w:p>
    <w:p w:rsidR="00096449" w:rsidRPr="00532752" w:rsidRDefault="00096449" w:rsidP="00532752">
      <w:pPr>
        <w:pStyle w:val="Akapitzlist"/>
        <w:ind w:left="127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http://www.gdos.gov.pl/files/artykuly/5067/instrukcja_wypelniania_sdf.zip.</w:t>
      </w:r>
      <w:bookmarkEnd w:id="2"/>
    </w:p>
    <w:p w:rsidR="00532752" w:rsidRDefault="009F4F24" w:rsidP="00532752">
      <w:pPr>
        <w:pStyle w:val="Akapitzlist"/>
        <w:numPr>
          <w:ilvl w:val="1"/>
          <w:numId w:val="5"/>
        </w:numPr>
        <w:ind w:left="1276"/>
        <w:jc w:val="both"/>
        <w:rPr>
          <w:rFonts w:ascii="Times New Roman" w:hAnsi="Times New Roman"/>
        </w:rPr>
      </w:pPr>
      <w:r w:rsidRPr="00096449">
        <w:rPr>
          <w:rFonts w:ascii="Times New Roman" w:hAnsi="Times New Roman"/>
        </w:rPr>
        <w:t>Wykonawca zidentyfikuje zagrożenia istniejące i potencjalne dla zachowania lub osiągnięcia w</w:t>
      </w:r>
      <w:r w:rsidR="001E488F" w:rsidRPr="00096449">
        <w:rPr>
          <w:rFonts w:ascii="Times New Roman" w:hAnsi="Times New Roman"/>
        </w:rPr>
        <w:t>łaściwego stanu ochrony gatunku</w:t>
      </w:r>
      <w:r w:rsidRPr="00096449">
        <w:rPr>
          <w:rFonts w:ascii="Times New Roman" w:hAnsi="Times New Roman"/>
        </w:rPr>
        <w:t>, zgodnie z art. 28 ust. 10 pkt 2 ustawy o ochronie przyrody</w:t>
      </w:r>
      <w:r w:rsidR="00096449" w:rsidRPr="00096449">
        <w:rPr>
          <w:rFonts w:ascii="Times New Roman" w:hAnsi="Times New Roman"/>
        </w:rPr>
        <w:t>.</w:t>
      </w:r>
    </w:p>
    <w:p w:rsidR="00532752" w:rsidRDefault="00174AFF" w:rsidP="00532752">
      <w:pPr>
        <w:pStyle w:val="Akapitzlist"/>
        <w:numPr>
          <w:ilvl w:val="1"/>
          <w:numId w:val="5"/>
        </w:numPr>
        <w:ind w:left="127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  <w:iCs/>
        </w:rPr>
        <w:t>Przy analizie</w:t>
      </w:r>
      <w:r w:rsidR="009F4F24" w:rsidRPr="00532752">
        <w:rPr>
          <w:rFonts w:ascii="Times New Roman" w:hAnsi="Times New Roman"/>
          <w:iCs/>
        </w:rPr>
        <w:t xml:space="preserve"> identyfikacji zagrożeń Wykonawca </w:t>
      </w:r>
      <w:r w:rsidRPr="00532752">
        <w:rPr>
          <w:rFonts w:ascii="Times New Roman" w:hAnsi="Times New Roman"/>
          <w:iCs/>
        </w:rPr>
        <w:t>uwzględni między innymi</w:t>
      </w:r>
      <w:r w:rsidR="009F4F24" w:rsidRPr="00532752">
        <w:rPr>
          <w:rFonts w:ascii="Times New Roman" w:hAnsi="Times New Roman"/>
          <w:iCs/>
        </w:rPr>
        <w:t>:</w:t>
      </w:r>
    </w:p>
    <w:p w:rsidR="00532752" w:rsidRDefault="009F4F24" w:rsidP="00532752">
      <w:pPr>
        <w:pStyle w:val="Akapitzlist"/>
        <w:ind w:left="127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  <w:iCs/>
        </w:rPr>
        <w:t>-</w:t>
      </w:r>
      <w:r w:rsidR="002E546B" w:rsidRPr="00532752">
        <w:rPr>
          <w:rFonts w:ascii="Times New Roman" w:hAnsi="Times New Roman"/>
          <w:iCs/>
        </w:rPr>
        <w:t xml:space="preserve"> </w:t>
      </w:r>
      <w:r w:rsidR="00610EEE" w:rsidRPr="00532752">
        <w:rPr>
          <w:rFonts w:ascii="Times New Roman" w:hAnsi="Times New Roman"/>
          <w:iCs/>
        </w:rPr>
        <w:t>istniejącą infrastrukturę mogąc</w:t>
      </w:r>
      <w:r w:rsidR="00096449" w:rsidRPr="00532752">
        <w:rPr>
          <w:rFonts w:ascii="Times New Roman" w:hAnsi="Times New Roman"/>
          <w:iCs/>
        </w:rPr>
        <w:t>ą</w:t>
      </w:r>
      <w:r w:rsidR="00610EEE" w:rsidRPr="00532752">
        <w:rPr>
          <w:rFonts w:ascii="Times New Roman" w:hAnsi="Times New Roman"/>
          <w:iCs/>
        </w:rPr>
        <w:t xml:space="preserve"> przyczynić się do pogorszenia stanu populacji gatunku w obszarze</w:t>
      </w:r>
      <w:r w:rsidRPr="00532752">
        <w:rPr>
          <w:rFonts w:ascii="Times New Roman" w:hAnsi="Times New Roman"/>
          <w:iCs/>
        </w:rPr>
        <w:t>;</w:t>
      </w:r>
    </w:p>
    <w:p w:rsidR="00096449" w:rsidRDefault="009F4F24" w:rsidP="00532752">
      <w:pPr>
        <w:pStyle w:val="Akapitzlist"/>
        <w:ind w:left="1276"/>
        <w:jc w:val="both"/>
        <w:rPr>
          <w:rFonts w:ascii="Times New Roman" w:hAnsi="Times New Roman"/>
        </w:rPr>
      </w:pPr>
      <w:r w:rsidRPr="00096449">
        <w:rPr>
          <w:rFonts w:ascii="Times New Roman" w:hAnsi="Times New Roman"/>
        </w:rPr>
        <w:t xml:space="preserve">- </w:t>
      </w:r>
      <w:r w:rsidR="00174AFF" w:rsidRPr="00096449">
        <w:rPr>
          <w:rFonts w:ascii="Times New Roman" w:hAnsi="Times New Roman"/>
        </w:rPr>
        <w:t xml:space="preserve">realizację lub plany realizacji przedsięwzięć </w:t>
      </w:r>
      <w:bookmarkStart w:id="3" w:name="_Hlk502217129"/>
      <w:r w:rsidR="00174AFF" w:rsidRPr="00096449">
        <w:rPr>
          <w:rFonts w:ascii="Times New Roman" w:hAnsi="Times New Roman"/>
        </w:rPr>
        <w:t>mogących przyczynić się do pogorszenia stanu populacji gatunk</w:t>
      </w:r>
      <w:r w:rsidR="00610EEE" w:rsidRPr="00096449">
        <w:rPr>
          <w:rFonts w:ascii="Times New Roman" w:hAnsi="Times New Roman"/>
        </w:rPr>
        <w:t>u</w:t>
      </w:r>
      <w:r w:rsidR="00174AFF" w:rsidRPr="00096449">
        <w:rPr>
          <w:rFonts w:ascii="Times New Roman" w:hAnsi="Times New Roman"/>
        </w:rPr>
        <w:t xml:space="preserve"> w obszar</w:t>
      </w:r>
      <w:r w:rsidR="00610EEE" w:rsidRPr="00096449">
        <w:rPr>
          <w:rFonts w:ascii="Times New Roman" w:hAnsi="Times New Roman"/>
        </w:rPr>
        <w:t>ze</w:t>
      </w:r>
      <w:r w:rsidR="00174AFF" w:rsidRPr="00096449">
        <w:rPr>
          <w:rFonts w:ascii="Times New Roman" w:hAnsi="Times New Roman"/>
        </w:rPr>
        <w:t xml:space="preserve"> lub stanu zachowania</w:t>
      </w:r>
      <w:r w:rsidR="00610EEE" w:rsidRPr="00096449">
        <w:rPr>
          <w:rFonts w:ascii="Times New Roman" w:hAnsi="Times New Roman"/>
        </w:rPr>
        <w:t xml:space="preserve"> jego</w:t>
      </w:r>
      <w:r w:rsidR="00174AFF" w:rsidRPr="00096449">
        <w:rPr>
          <w:rFonts w:ascii="Times New Roman" w:hAnsi="Times New Roman"/>
        </w:rPr>
        <w:t xml:space="preserve"> siedlisk</w:t>
      </w:r>
      <w:bookmarkEnd w:id="3"/>
      <w:r w:rsidR="00610EEE" w:rsidRPr="00096449">
        <w:rPr>
          <w:rFonts w:ascii="Times New Roman" w:hAnsi="Times New Roman"/>
        </w:rPr>
        <w:t xml:space="preserve"> i szlaków migracji</w:t>
      </w:r>
      <w:r w:rsidR="00174AFF" w:rsidRPr="00096449">
        <w:rPr>
          <w:rFonts w:ascii="Times New Roman" w:hAnsi="Times New Roman"/>
        </w:rPr>
        <w:t>.</w:t>
      </w:r>
    </w:p>
    <w:p w:rsidR="00096449" w:rsidRDefault="00096449" w:rsidP="00096449">
      <w:pPr>
        <w:pStyle w:val="Akapitzlist"/>
        <w:ind w:left="1134"/>
        <w:jc w:val="both"/>
        <w:rPr>
          <w:rFonts w:ascii="Times New Roman" w:hAnsi="Times New Roman"/>
        </w:rPr>
      </w:pPr>
    </w:p>
    <w:p w:rsidR="00E81D32" w:rsidRDefault="0018166A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Ustalenie celów dział</w:t>
      </w:r>
      <w:r w:rsidR="00691AFC" w:rsidRPr="00F229CA">
        <w:rPr>
          <w:rFonts w:ascii="Times New Roman" w:hAnsi="Times New Roman"/>
        </w:rPr>
        <w:t>ań</w:t>
      </w:r>
      <w:r w:rsidRPr="00F229CA">
        <w:rPr>
          <w:rFonts w:ascii="Times New Roman" w:hAnsi="Times New Roman"/>
        </w:rPr>
        <w:t xml:space="preserve"> ochronnych dla </w:t>
      </w:r>
      <w:r w:rsidR="00096449" w:rsidRPr="00DC5A12">
        <w:rPr>
          <w:rFonts w:ascii="Times New Roman" w:hAnsi="Times New Roman"/>
        </w:rPr>
        <w:t>zinwentaryzowanego przedmiotu ochrony</w:t>
      </w:r>
      <w:r w:rsidR="00E81D32">
        <w:rPr>
          <w:rFonts w:ascii="Times New Roman" w:hAnsi="Times New Roman"/>
        </w:rPr>
        <w:t>:</w:t>
      </w:r>
    </w:p>
    <w:p w:rsidR="00532752" w:rsidRDefault="009F34FD" w:rsidP="00532752">
      <w:pPr>
        <w:pStyle w:val="Akapitzlist"/>
        <w:numPr>
          <w:ilvl w:val="0"/>
          <w:numId w:val="26"/>
        </w:numPr>
        <w:ind w:left="1276"/>
        <w:jc w:val="both"/>
        <w:rPr>
          <w:rFonts w:ascii="Times New Roman" w:hAnsi="Times New Roman"/>
        </w:rPr>
      </w:pPr>
      <w:r w:rsidRPr="00E81D32">
        <w:rPr>
          <w:rFonts w:ascii="Times New Roman" w:hAnsi="Times New Roman"/>
          <w:iCs/>
          <w:kern w:val="2"/>
        </w:rPr>
        <w:t>W</w:t>
      </w:r>
      <w:r w:rsidRPr="00E81D32">
        <w:rPr>
          <w:rFonts w:ascii="Times New Roman" w:hAnsi="Times New Roman"/>
          <w:kern w:val="2"/>
        </w:rPr>
        <w:t>ykonawca przystępując do ustalenia celów działań ochronnych określi długofalową i najlepszą wizję optym</w:t>
      </w:r>
      <w:r w:rsidR="001E488F" w:rsidRPr="00E81D32">
        <w:rPr>
          <w:rFonts w:ascii="Times New Roman" w:hAnsi="Times New Roman"/>
          <w:kern w:val="2"/>
        </w:rPr>
        <w:t>alnego stanu ochrony przedmiotu</w:t>
      </w:r>
      <w:r w:rsidRPr="00E81D32">
        <w:rPr>
          <w:rFonts w:ascii="Times New Roman" w:hAnsi="Times New Roman"/>
          <w:kern w:val="2"/>
        </w:rPr>
        <w:t xml:space="preserve"> ochrony obszaru Natura 2000</w:t>
      </w:r>
      <w:r w:rsidR="00174AFF" w:rsidRPr="00E81D32">
        <w:rPr>
          <w:rFonts w:ascii="Times New Roman" w:hAnsi="Times New Roman"/>
          <w:kern w:val="2"/>
        </w:rPr>
        <w:t>.</w:t>
      </w:r>
    </w:p>
    <w:p w:rsidR="00E81D32" w:rsidRPr="00532752" w:rsidRDefault="009F34FD" w:rsidP="00532752">
      <w:pPr>
        <w:pStyle w:val="Akapitzlist"/>
        <w:numPr>
          <w:ilvl w:val="0"/>
          <w:numId w:val="26"/>
        </w:numPr>
        <w:ind w:left="127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:rsidR="00532752" w:rsidRDefault="009F34FD" w:rsidP="00532752">
      <w:pPr>
        <w:pStyle w:val="Akapitzlist"/>
        <w:numPr>
          <w:ilvl w:val="0"/>
          <w:numId w:val="27"/>
        </w:numPr>
        <w:ind w:left="1276"/>
        <w:jc w:val="both"/>
        <w:rPr>
          <w:rFonts w:ascii="Times New Roman" w:hAnsi="Times New Roman"/>
        </w:rPr>
      </w:pPr>
      <w:r w:rsidRPr="00E81D32">
        <w:rPr>
          <w:rFonts w:ascii="Times New Roman" w:hAnsi="Times New Roman"/>
          <w:kern w:val="2"/>
        </w:rPr>
        <w:t>koniecznością utrzymania właściwego stanu ochrony przedmiot</w:t>
      </w:r>
      <w:r w:rsidR="00610EEE" w:rsidRPr="00E81D32">
        <w:rPr>
          <w:rFonts w:ascii="Times New Roman" w:hAnsi="Times New Roman"/>
          <w:kern w:val="2"/>
        </w:rPr>
        <w:t>u</w:t>
      </w:r>
      <w:r w:rsidRPr="00E81D32">
        <w:rPr>
          <w:rFonts w:ascii="Times New Roman" w:hAnsi="Times New Roman"/>
          <w:kern w:val="2"/>
        </w:rPr>
        <w:t xml:space="preserve"> ochrony lub jego osiągnięcia</w:t>
      </w:r>
      <w:r w:rsidR="00E81D32" w:rsidRPr="00E81D32">
        <w:rPr>
          <w:rFonts w:ascii="Times New Roman" w:hAnsi="Times New Roman"/>
          <w:kern w:val="2"/>
        </w:rPr>
        <w:t>, jeżeli ten stan został oceniony jako niewłaściwy lub zły, dążąc do uzyskania „stanu optymalnego”;</w:t>
      </w:r>
    </w:p>
    <w:p w:rsidR="00532752" w:rsidRDefault="009F34FD" w:rsidP="00532752">
      <w:pPr>
        <w:pStyle w:val="Akapitzlist"/>
        <w:numPr>
          <w:ilvl w:val="0"/>
          <w:numId w:val="27"/>
        </w:numPr>
        <w:ind w:left="127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  <w:kern w:val="2"/>
        </w:rPr>
        <w:t>możliwością ich osiągnięcia w okresie najbliższych 5 lat</w:t>
      </w:r>
      <w:r w:rsidR="00610EEE" w:rsidRPr="00532752">
        <w:rPr>
          <w:rFonts w:ascii="Times New Roman" w:hAnsi="Times New Roman"/>
          <w:kern w:val="2"/>
        </w:rPr>
        <w:t>;</w:t>
      </w:r>
      <w:r w:rsidRPr="00532752">
        <w:rPr>
          <w:rFonts w:ascii="Times New Roman" w:hAnsi="Times New Roman"/>
          <w:kern w:val="2"/>
        </w:rPr>
        <w:t xml:space="preserve"> </w:t>
      </w:r>
    </w:p>
    <w:p w:rsidR="00532752" w:rsidRDefault="009F34FD" w:rsidP="00532752">
      <w:pPr>
        <w:pStyle w:val="Akapitzlist"/>
        <w:numPr>
          <w:ilvl w:val="0"/>
          <w:numId w:val="27"/>
        </w:numPr>
        <w:ind w:left="127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  <w:kern w:val="2"/>
        </w:rPr>
        <w:t>istniejącymi i potencjalnymi uwarunkowaniami (w tym społecznymi</w:t>
      </w:r>
      <w:r w:rsidRPr="00532752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:rsidR="00E81D32" w:rsidRPr="00532752" w:rsidRDefault="009F34FD" w:rsidP="00532752">
      <w:pPr>
        <w:pStyle w:val="Akapitzlist"/>
        <w:numPr>
          <w:ilvl w:val="0"/>
          <w:numId w:val="27"/>
        </w:numPr>
        <w:ind w:left="127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  <w:kern w:val="2"/>
        </w:rPr>
        <w:t>możliwością ich monitorowania i weryfikacji.</w:t>
      </w:r>
    </w:p>
    <w:p w:rsidR="00E81D32" w:rsidRDefault="00E81D32" w:rsidP="00E81D32">
      <w:pPr>
        <w:pStyle w:val="Akapitzlist"/>
        <w:ind w:left="1134"/>
        <w:jc w:val="both"/>
        <w:rPr>
          <w:rFonts w:ascii="Times New Roman" w:hAnsi="Times New Roman"/>
        </w:rPr>
      </w:pPr>
    </w:p>
    <w:p w:rsidR="00E81D32" w:rsidRPr="003E1496" w:rsidRDefault="00482553" w:rsidP="00532752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>Ustalenie działań o</w:t>
      </w:r>
      <w:r w:rsidR="001E488F" w:rsidRPr="003E1496">
        <w:rPr>
          <w:rFonts w:ascii="Times New Roman" w:hAnsi="Times New Roman"/>
        </w:rPr>
        <w:t>chronnych dla zinwentaryzowanego przedmiotu</w:t>
      </w:r>
      <w:r w:rsidRPr="003E1496">
        <w:rPr>
          <w:rFonts w:ascii="Times New Roman" w:hAnsi="Times New Roman"/>
        </w:rPr>
        <w:t xml:space="preserve"> ochrony</w:t>
      </w:r>
      <w:r w:rsidR="00E81D32" w:rsidRPr="003E1496">
        <w:rPr>
          <w:rFonts w:ascii="Times New Roman" w:hAnsi="Times New Roman"/>
        </w:rPr>
        <w:t>:</w:t>
      </w:r>
    </w:p>
    <w:p w:rsidR="00532752" w:rsidRDefault="009F34FD" w:rsidP="00532752">
      <w:pPr>
        <w:pStyle w:val="Akapitzlist"/>
        <w:numPr>
          <w:ilvl w:val="0"/>
          <w:numId w:val="28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bCs/>
          <w:iCs/>
        </w:rPr>
        <w:t>W</w:t>
      </w:r>
      <w:r w:rsidRPr="003E1496">
        <w:rPr>
          <w:rFonts w:ascii="Times New Roman" w:hAnsi="Times New Roman"/>
          <w:iCs/>
        </w:rPr>
        <w:t xml:space="preserve">ykonawca określi </w:t>
      </w:r>
      <w:r w:rsidRPr="003E1496">
        <w:rPr>
          <w:rFonts w:ascii="Times New Roman" w:hAnsi="Times New Roman"/>
        </w:rPr>
        <w:t>odpowiednie działania ochronne w odniesieniu do przyjętych celów działań ochronnych, które mogą dotyczyć między innymi</w:t>
      </w:r>
      <w:r w:rsidR="00610EEE" w:rsidRPr="003E1496">
        <w:rPr>
          <w:rFonts w:ascii="Times New Roman" w:hAnsi="Times New Roman"/>
        </w:rPr>
        <w:t xml:space="preserve"> </w:t>
      </w:r>
      <w:r w:rsidRPr="003E1496">
        <w:rPr>
          <w:rFonts w:ascii="Times New Roman" w:hAnsi="Times New Roman"/>
        </w:rPr>
        <w:t>wykonania określonych jednorazowych bądź powtarzalnych zadań ochrony czynnej</w:t>
      </w:r>
      <w:r w:rsidR="00E81D32" w:rsidRPr="003E1496">
        <w:rPr>
          <w:rFonts w:ascii="Times New Roman" w:hAnsi="Times New Roman"/>
        </w:rPr>
        <w:t>.</w:t>
      </w:r>
    </w:p>
    <w:p w:rsidR="00E81D32" w:rsidRPr="00532752" w:rsidRDefault="009F34FD" w:rsidP="00532752">
      <w:pPr>
        <w:pStyle w:val="Akapitzlist"/>
        <w:numPr>
          <w:ilvl w:val="0"/>
          <w:numId w:val="28"/>
        </w:numPr>
        <w:ind w:left="127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W</w:t>
      </w:r>
      <w:r w:rsidRPr="00532752">
        <w:rPr>
          <w:rFonts w:ascii="Times New Roman" w:hAnsi="Times New Roman"/>
          <w:iCs/>
        </w:rPr>
        <w:t>ykonawca określi działania ochronne, które:</w:t>
      </w:r>
    </w:p>
    <w:p w:rsidR="00E81D32" w:rsidRPr="003E1496" w:rsidRDefault="009F34FD" w:rsidP="00BE2264">
      <w:pPr>
        <w:pStyle w:val="Akapitzlist"/>
        <w:numPr>
          <w:ilvl w:val="0"/>
          <w:numId w:val="29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muszą być indywidualnie zaprojektowane i dostosowane do</w:t>
      </w:r>
      <w:r w:rsidR="00610EEE" w:rsidRPr="003E1496">
        <w:rPr>
          <w:rFonts w:ascii="Times New Roman" w:hAnsi="Times New Roman"/>
          <w:iCs/>
        </w:rPr>
        <w:t xml:space="preserve"> uwarunkowań terenowych i sposobu ich użytkowania</w:t>
      </w:r>
      <w:r w:rsidRPr="003E1496">
        <w:rPr>
          <w:rFonts w:ascii="Times New Roman" w:hAnsi="Times New Roman"/>
          <w:iCs/>
        </w:rPr>
        <w:t>;</w:t>
      </w:r>
    </w:p>
    <w:p w:rsidR="00E81D32" w:rsidRPr="003E1496" w:rsidRDefault="009F34FD" w:rsidP="00BE2264">
      <w:pPr>
        <w:pStyle w:val="Akapitzlist"/>
        <w:numPr>
          <w:ilvl w:val="0"/>
          <w:numId w:val="29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stworzą standardowy pakiet działań ochronnych</w:t>
      </w:r>
      <w:r w:rsidRPr="003E1496">
        <w:rPr>
          <w:rFonts w:ascii="Times New Roman" w:hAnsi="Times New Roman"/>
          <w:iCs/>
          <w:shd w:val="clear" w:color="auto" w:fill="FFFFFF"/>
        </w:rPr>
        <w:t>;</w:t>
      </w:r>
    </w:p>
    <w:p w:rsidR="00E81D32" w:rsidRPr="003E1496" w:rsidRDefault="009F34FD" w:rsidP="00BE2264">
      <w:pPr>
        <w:pStyle w:val="Akapitzlist"/>
        <w:numPr>
          <w:ilvl w:val="0"/>
          <w:numId w:val="29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  <w:shd w:val="clear" w:color="auto" w:fill="FFFFFF"/>
        </w:rPr>
        <w:t xml:space="preserve">polegają </w:t>
      </w:r>
      <w:r w:rsidR="00E81D32" w:rsidRPr="003E1496">
        <w:rPr>
          <w:rFonts w:ascii="Times New Roman" w:hAnsi="Times New Roman"/>
          <w:iCs/>
          <w:shd w:val="clear" w:color="auto" w:fill="FFFFFF"/>
        </w:rPr>
        <w:t>na określeniu ogólnych reguł i procedur gospodarowania (np. ogólnych reguł do stosowania w gospodarce rybackiej) lub mechanizmów o ogólnym zastosowaniu (np. określonych w planach ochrony rezerwatów przyrody)</w:t>
      </w:r>
      <w:r w:rsidRPr="003E1496">
        <w:rPr>
          <w:rFonts w:ascii="Times New Roman" w:hAnsi="Times New Roman"/>
          <w:iCs/>
        </w:rPr>
        <w:t>.</w:t>
      </w:r>
    </w:p>
    <w:p w:rsidR="00BE2264" w:rsidRDefault="009F34FD" w:rsidP="00BE2264">
      <w:pPr>
        <w:pStyle w:val="Akapitzlist"/>
        <w:numPr>
          <w:ilvl w:val="0"/>
          <w:numId w:val="28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3E1496">
        <w:rPr>
          <w:rFonts w:ascii="Times New Roman" w:hAnsi="Times New Roman"/>
          <w:iCs/>
        </w:rPr>
        <w:t xml:space="preserve"> gatunk</w:t>
      </w:r>
      <w:r w:rsidR="00A26BED" w:rsidRPr="003E1496">
        <w:rPr>
          <w:rFonts w:ascii="Times New Roman" w:hAnsi="Times New Roman"/>
          <w:iCs/>
        </w:rPr>
        <w:t>u</w:t>
      </w:r>
      <w:r w:rsidRPr="003E1496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potrzeba).</w:t>
      </w:r>
    </w:p>
    <w:p w:rsidR="003E1496" w:rsidRPr="00BE2264" w:rsidRDefault="009F34FD" w:rsidP="00BE2264">
      <w:pPr>
        <w:pStyle w:val="Akapitzlist"/>
        <w:numPr>
          <w:ilvl w:val="0"/>
          <w:numId w:val="28"/>
        </w:numPr>
        <w:ind w:left="1276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  <w:iCs/>
        </w:rPr>
        <w:t>Planując działania ochronne należy określić:</w:t>
      </w:r>
    </w:p>
    <w:p w:rsidR="003E1496" w:rsidRPr="003E1496" w:rsidRDefault="009F34FD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rodzaj działań ochronnych;</w:t>
      </w:r>
    </w:p>
    <w:p w:rsidR="003E1496" w:rsidRPr="003E1496" w:rsidRDefault="009F34FD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lastRenderedPageBreak/>
        <w:t>zakres prac przewidzianych do realizacji i w razie potrzeby warunki</w:t>
      </w:r>
      <w:r w:rsidRPr="003E1496">
        <w:rPr>
          <w:rFonts w:ascii="Times New Roman" w:hAnsi="Times New Roman"/>
          <w:iCs/>
        </w:rPr>
        <w:br/>
        <w:t>co do sposobu ich wykonania;</w:t>
      </w:r>
    </w:p>
    <w:p w:rsidR="003E1496" w:rsidRPr="003E1496" w:rsidRDefault="009F34FD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obszar lub miejsce ich realizacji;</w:t>
      </w:r>
    </w:p>
    <w:p w:rsidR="003E1496" w:rsidRPr="003E1496" w:rsidRDefault="009F34FD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termin lub okres oraz częstotliwość ich realizacji;</w:t>
      </w:r>
    </w:p>
    <w:p w:rsidR="003E1496" w:rsidRPr="003E1496" w:rsidRDefault="009F34FD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szacowane koszty ich realizacji wraz ze sposobem ich szacowania;</w:t>
      </w:r>
    </w:p>
    <w:p w:rsidR="003E1496" w:rsidRPr="003E1496" w:rsidRDefault="009F34FD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podmiot odpowiedzialny za ich wykonanie i monitorowanie;</w:t>
      </w:r>
    </w:p>
    <w:p w:rsidR="003E1496" w:rsidRPr="003E1496" w:rsidRDefault="009F34FD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techniczne uwarunkowania realizacji działań;</w:t>
      </w:r>
    </w:p>
    <w:p w:rsidR="003E1496" w:rsidRPr="003E1496" w:rsidRDefault="009F34FD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podmioty, których współdziałanie przy realizacji działań ochronnych</w:t>
      </w:r>
      <w:r w:rsidRPr="003E1496">
        <w:rPr>
          <w:rFonts w:ascii="Times New Roman" w:hAnsi="Times New Roman"/>
          <w:iCs/>
        </w:rPr>
        <w:br/>
        <w:t>jest niezbędne;</w:t>
      </w:r>
    </w:p>
    <w:p w:rsidR="003E1496" w:rsidRPr="003E1496" w:rsidRDefault="00E74BD9" w:rsidP="00BE2264">
      <w:pPr>
        <w:pStyle w:val="Akapitzlist"/>
        <w:numPr>
          <w:ilvl w:val="0"/>
          <w:numId w:val="31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 xml:space="preserve">lokalizację </w:t>
      </w:r>
      <w:r w:rsidR="009F34FD" w:rsidRPr="003E1496">
        <w:rPr>
          <w:rFonts w:ascii="Times New Roman" w:hAnsi="Times New Roman"/>
          <w:iCs/>
        </w:rPr>
        <w:t>punktów monitoringowych</w:t>
      </w:r>
      <w:r w:rsidR="0001728D" w:rsidRPr="003E1496">
        <w:rPr>
          <w:rFonts w:ascii="Times New Roman" w:hAnsi="Times New Roman"/>
          <w:iCs/>
        </w:rPr>
        <w:t>.</w:t>
      </w:r>
    </w:p>
    <w:p w:rsidR="003E1496" w:rsidRPr="003E1496" w:rsidRDefault="009F34FD" w:rsidP="00BE2264">
      <w:pPr>
        <w:pStyle w:val="Akapitzlist"/>
        <w:numPr>
          <w:ilvl w:val="0"/>
          <w:numId w:val="28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W</w:t>
      </w:r>
      <w:r w:rsidRPr="003E1496">
        <w:rPr>
          <w:rFonts w:ascii="Times New Roman" w:hAnsi="Times New Roman"/>
        </w:rPr>
        <w:t>skazując podmiot odpowiedzialny za wykonanie działań ochronnych należy brać pod uwagę:</w:t>
      </w:r>
    </w:p>
    <w:p w:rsidR="003E1496" w:rsidRPr="003E1496" w:rsidRDefault="009F34FD" w:rsidP="00BE2264">
      <w:pPr>
        <w:pStyle w:val="Akapitzlist"/>
        <w:numPr>
          <w:ilvl w:val="0"/>
          <w:numId w:val="33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>zarządcę lub właściciela terenu objętego działaniami ochronnymi;</w:t>
      </w:r>
    </w:p>
    <w:p w:rsidR="003E1496" w:rsidRPr="003E1496" w:rsidRDefault="009F34FD" w:rsidP="00BE2264">
      <w:pPr>
        <w:pStyle w:val="Akapitzlist"/>
        <w:numPr>
          <w:ilvl w:val="0"/>
          <w:numId w:val="33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iCs/>
        </w:rPr>
        <w:t>s</w:t>
      </w:r>
      <w:r w:rsidRPr="003E1496">
        <w:rPr>
          <w:rFonts w:ascii="Times New Roman" w:hAnsi="Times New Roman"/>
        </w:rPr>
        <w:t>prawującego nadzór nad obszarem;</w:t>
      </w:r>
    </w:p>
    <w:p w:rsidR="003E1496" w:rsidRPr="003E1496" w:rsidRDefault="009F34FD" w:rsidP="00BE2264">
      <w:pPr>
        <w:pStyle w:val="Akapitzlist"/>
        <w:numPr>
          <w:ilvl w:val="0"/>
          <w:numId w:val="33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:rsidR="003E1496" w:rsidRPr="003E1496" w:rsidRDefault="009F34FD" w:rsidP="00BE2264">
      <w:pPr>
        <w:pStyle w:val="Akapitzlist"/>
        <w:numPr>
          <w:ilvl w:val="0"/>
          <w:numId w:val="33"/>
        </w:numPr>
        <w:ind w:left="1276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  <w:bCs/>
          <w:iCs/>
        </w:rPr>
        <w:t>inne podmioty za ich zgodą.</w:t>
      </w:r>
    </w:p>
    <w:p w:rsidR="003E1496" w:rsidRPr="003E1496" w:rsidRDefault="003E1496" w:rsidP="003E1496">
      <w:pPr>
        <w:pStyle w:val="Akapitzlist"/>
        <w:ind w:left="1134"/>
        <w:jc w:val="both"/>
        <w:rPr>
          <w:rFonts w:ascii="Times New Roman" w:hAnsi="Times New Roman"/>
        </w:rPr>
      </w:pPr>
    </w:p>
    <w:p w:rsidR="003E1496" w:rsidRDefault="00DF6ACB" w:rsidP="003E1496">
      <w:pPr>
        <w:pStyle w:val="Akapitzlist"/>
        <w:numPr>
          <w:ilvl w:val="1"/>
          <w:numId w:val="3"/>
        </w:numPr>
        <w:autoSpaceDE w:val="0"/>
        <w:spacing w:line="276" w:lineRule="auto"/>
        <w:ind w:left="851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>Projekt aktualizacji danych zawartych w SDF dotycząc</w:t>
      </w:r>
      <w:r w:rsidR="0001728D" w:rsidRPr="003E1496">
        <w:rPr>
          <w:rFonts w:ascii="Times New Roman" w:hAnsi="Times New Roman"/>
        </w:rPr>
        <w:t>ych</w:t>
      </w:r>
      <w:r w:rsidRPr="003E1496">
        <w:rPr>
          <w:rFonts w:ascii="Times New Roman" w:hAnsi="Times New Roman"/>
        </w:rPr>
        <w:t xml:space="preserve"> zinwentaryzowan</w:t>
      </w:r>
      <w:r w:rsidR="0001728D" w:rsidRPr="003E1496">
        <w:rPr>
          <w:rFonts w:ascii="Times New Roman" w:hAnsi="Times New Roman"/>
        </w:rPr>
        <w:t>ego</w:t>
      </w:r>
      <w:r w:rsidRPr="003E1496">
        <w:rPr>
          <w:rFonts w:ascii="Times New Roman" w:hAnsi="Times New Roman"/>
        </w:rPr>
        <w:t xml:space="preserve"> przedmiot</w:t>
      </w:r>
      <w:r w:rsidR="0001728D" w:rsidRPr="003E1496">
        <w:rPr>
          <w:rFonts w:ascii="Times New Roman" w:hAnsi="Times New Roman"/>
        </w:rPr>
        <w:t>u</w:t>
      </w:r>
      <w:r w:rsidRPr="003E1496">
        <w:rPr>
          <w:rFonts w:ascii="Times New Roman" w:hAnsi="Times New Roman"/>
        </w:rPr>
        <w:t xml:space="preserve"> ochrony</w:t>
      </w:r>
      <w:r w:rsidR="009F34FD" w:rsidRPr="003E1496">
        <w:rPr>
          <w:rFonts w:ascii="Times New Roman" w:hAnsi="Times New Roman"/>
        </w:rPr>
        <w:t xml:space="preserve"> w obszar</w:t>
      </w:r>
      <w:r w:rsidR="0001728D" w:rsidRPr="003E1496">
        <w:rPr>
          <w:rFonts w:ascii="Times New Roman" w:hAnsi="Times New Roman"/>
        </w:rPr>
        <w:t>ze</w:t>
      </w:r>
      <w:r w:rsidR="009F34FD" w:rsidRPr="003E1496">
        <w:rPr>
          <w:rFonts w:ascii="Times New Roman" w:hAnsi="Times New Roman"/>
        </w:rPr>
        <w:t xml:space="preserve"> Natura 2000</w:t>
      </w:r>
      <w:r w:rsidR="0001728D" w:rsidRPr="003E1496">
        <w:rPr>
          <w:rFonts w:ascii="Times New Roman" w:hAnsi="Times New Roman"/>
        </w:rPr>
        <w:t xml:space="preserve"> </w:t>
      </w:r>
      <w:r w:rsidR="009F34FD" w:rsidRPr="003E1496">
        <w:rPr>
          <w:rFonts w:ascii="Times New Roman" w:hAnsi="Times New Roman"/>
        </w:rPr>
        <w:t>Solecka Dolina Wisły PLH040003</w:t>
      </w:r>
      <w:r w:rsidRPr="003E1496">
        <w:rPr>
          <w:rFonts w:ascii="Times New Roman" w:hAnsi="Times New Roman"/>
        </w:rPr>
        <w:t xml:space="preserve"> – opracowany na podstawie zgromadzonych materiałów i wykonanych inwentaryzacji wraz z uzasadnieniem merytorycznym. </w:t>
      </w:r>
      <w:r w:rsidR="003E1496" w:rsidRPr="00DC5A12">
        <w:rPr>
          <w:rFonts w:ascii="Times New Roman" w:hAnsi="Times New Roman"/>
        </w:rPr>
        <w:t>Należy posłużyć się szablonem SDF i aktualną instrukcją wypełniania standardowych formularzy danych, dostępną pod linkiem:</w:t>
      </w:r>
    </w:p>
    <w:p w:rsidR="00482553" w:rsidRPr="003E1496" w:rsidRDefault="003E1496" w:rsidP="003E1496">
      <w:pPr>
        <w:pStyle w:val="Akapitzlist"/>
        <w:autoSpaceDE w:val="0"/>
        <w:spacing w:line="276" w:lineRule="auto"/>
        <w:ind w:left="851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>http://www.gdos.gov.pl/files/artykuly/5067/instrukcja_wypelniania_sdf.zip</w:t>
      </w:r>
    </w:p>
    <w:p w:rsidR="003E1496" w:rsidRPr="003E1496" w:rsidRDefault="003E1496" w:rsidP="003E1496">
      <w:pPr>
        <w:pStyle w:val="Akapitzlist"/>
        <w:autoSpaceDE w:val="0"/>
        <w:spacing w:line="276" w:lineRule="auto"/>
        <w:ind w:left="1134"/>
        <w:jc w:val="both"/>
        <w:rPr>
          <w:rFonts w:ascii="Times New Roman" w:hAnsi="Times New Roman"/>
        </w:rPr>
      </w:pPr>
    </w:p>
    <w:p w:rsidR="00BE2264" w:rsidRDefault="00DF6ACB" w:rsidP="00BE226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Standard GIS</w:t>
      </w:r>
    </w:p>
    <w:p w:rsidR="00BE2264" w:rsidRDefault="003E1496" w:rsidP="00BE2264">
      <w:pPr>
        <w:pStyle w:val="Akapitzlist"/>
        <w:spacing w:line="276" w:lineRule="auto"/>
        <w:ind w:left="851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3E1496" w:rsidRPr="003E1496" w:rsidRDefault="003E1496" w:rsidP="00BE2264">
      <w:pPr>
        <w:pStyle w:val="Akapitzlist"/>
        <w:spacing w:line="276" w:lineRule="auto"/>
        <w:ind w:left="851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>Cyfrowe warstwy wektorowe powinny spełniać następujące wymagania:</w:t>
      </w:r>
    </w:p>
    <w:p w:rsidR="003E1496" w:rsidRPr="003E1496" w:rsidRDefault="003E1496" w:rsidP="00BE2264">
      <w:pPr>
        <w:pStyle w:val="Akapitzlist"/>
        <w:spacing w:line="276" w:lineRule="auto"/>
        <w:ind w:left="851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 xml:space="preserve">•    sporządzone zgodnie </w:t>
      </w:r>
      <w:r w:rsidR="00520A01" w:rsidRPr="00520A01">
        <w:rPr>
          <w:rFonts w:ascii="Times New Roman" w:hAnsi="Times New Roman"/>
        </w:rPr>
        <w:t>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</w:t>
      </w:r>
      <w:r w:rsidRPr="003E1496">
        <w:rPr>
          <w:rFonts w:ascii="Times New Roman" w:hAnsi="Times New Roman"/>
        </w:rPr>
        <w:t>. Konieczne jest również utworzenie dodatkowych warstw, przedstawiających lokalizację wyznaczonych stanowisk badawczych, wyznaczone powierzchnie/</w:t>
      </w:r>
      <w:proofErr w:type="spellStart"/>
      <w:r w:rsidRPr="003E1496">
        <w:rPr>
          <w:rFonts w:ascii="Times New Roman" w:hAnsi="Times New Roman"/>
        </w:rPr>
        <w:t>transekty</w:t>
      </w:r>
      <w:proofErr w:type="spellEnd"/>
      <w:r w:rsidRPr="003E1496">
        <w:rPr>
          <w:rFonts w:ascii="Times New Roman" w:hAnsi="Times New Roman"/>
        </w:rPr>
        <w:t xml:space="preserve"> do prowadzenia badań monitoringowych, lokalizację zagrożeń i działań ochronnych w obszarze Natura 2000;</w:t>
      </w:r>
    </w:p>
    <w:p w:rsidR="003E1496" w:rsidRPr="003E1496" w:rsidRDefault="003E1496" w:rsidP="00BE2264">
      <w:pPr>
        <w:pStyle w:val="Akapitzlist"/>
        <w:spacing w:line="276" w:lineRule="auto"/>
        <w:ind w:left="851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>•    układ współrzędnych PL-1992 (EPSG: 2180);</w:t>
      </w:r>
    </w:p>
    <w:p w:rsidR="003E1496" w:rsidRPr="003E1496" w:rsidRDefault="003E1496" w:rsidP="00BE2264">
      <w:pPr>
        <w:pStyle w:val="Akapitzlist"/>
        <w:spacing w:line="276" w:lineRule="auto"/>
        <w:ind w:left="851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 xml:space="preserve">•    format zapisu warstw wektorowych to ESRI </w:t>
      </w:r>
      <w:proofErr w:type="spellStart"/>
      <w:r w:rsidRPr="003E1496">
        <w:rPr>
          <w:rFonts w:ascii="Times New Roman" w:hAnsi="Times New Roman"/>
        </w:rPr>
        <w:t>shapefile</w:t>
      </w:r>
      <w:proofErr w:type="spellEnd"/>
      <w:r w:rsidRPr="003E1496">
        <w:rPr>
          <w:rFonts w:ascii="Times New Roman" w:hAnsi="Times New Roman"/>
        </w:rPr>
        <w:t xml:space="preserve"> (*.</w:t>
      </w:r>
      <w:proofErr w:type="spellStart"/>
      <w:r w:rsidRPr="003E1496">
        <w:rPr>
          <w:rFonts w:ascii="Times New Roman" w:hAnsi="Times New Roman"/>
        </w:rPr>
        <w:t>shp</w:t>
      </w:r>
      <w:proofErr w:type="spellEnd"/>
      <w:r w:rsidRPr="003E1496">
        <w:rPr>
          <w:rFonts w:ascii="Times New Roman" w:hAnsi="Times New Roman"/>
        </w:rPr>
        <w:t>);</w:t>
      </w:r>
    </w:p>
    <w:p w:rsidR="003E1496" w:rsidRPr="003E1496" w:rsidRDefault="003E1496" w:rsidP="00BE2264">
      <w:pPr>
        <w:pStyle w:val="Akapitzlist"/>
        <w:spacing w:line="276" w:lineRule="auto"/>
        <w:ind w:left="851"/>
        <w:jc w:val="both"/>
        <w:rPr>
          <w:rFonts w:ascii="Times New Roman" w:hAnsi="Times New Roman"/>
        </w:rPr>
      </w:pPr>
      <w:r w:rsidRPr="003E1496">
        <w:rPr>
          <w:rFonts w:ascii="Times New Roman" w:hAnsi="Times New Roman"/>
        </w:rPr>
        <w:t>•    każdy zbiór danych ma posiadać tzw. metadane, czyli dane o danych. Do metadanych należą m.in. informacje o źródle danych, aktualności, itp.</w:t>
      </w:r>
    </w:p>
    <w:p w:rsidR="003E1496" w:rsidRDefault="003E1496" w:rsidP="003E1496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BE2264" w:rsidRDefault="00015F7A" w:rsidP="00BE226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Dokumentacja</w:t>
      </w:r>
      <w:r w:rsidR="003E18BA" w:rsidRPr="00F229CA">
        <w:rPr>
          <w:rFonts w:ascii="Times New Roman" w:hAnsi="Times New Roman"/>
        </w:rPr>
        <w:t>.</w:t>
      </w:r>
    </w:p>
    <w:p w:rsidR="003E1496" w:rsidRPr="00BE2264" w:rsidRDefault="00840BAB" w:rsidP="00BE2264">
      <w:pPr>
        <w:pStyle w:val="Akapitzlist"/>
        <w:spacing w:line="276" w:lineRule="auto"/>
        <w:ind w:left="851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</w:rPr>
        <w:t>Dane zebrane i opracowane w trakcie realizacji zamówienia zostaną pr</w:t>
      </w:r>
      <w:bookmarkStart w:id="4" w:name="_GoBack"/>
      <w:bookmarkEnd w:id="4"/>
      <w:r w:rsidRPr="00BE2264">
        <w:rPr>
          <w:rFonts w:ascii="Times New Roman" w:hAnsi="Times New Roman"/>
        </w:rPr>
        <w:t>zekazane w formie dokumentacji (tekstowej i elektronicznej</w:t>
      </w:r>
      <w:r w:rsidR="00B20594" w:rsidRPr="00BE2264">
        <w:rPr>
          <w:rFonts w:ascii="Times New Roman" w:hAnsi="Times New Roman"/>
        </w:rPr>
        <w:t xml:space="preserve"> na płytach CD/DVD</w:t>
      </w:r>
      <w:r w:rsidRPr="00BE2264">
        <w:rPr>
          <w:rFonts w:ascii="Times New Roman" w:hAnsi="Times New Roman"/>
        </w:rPr>
        <w:t>) w trzech jednakowych egzemplarzach.</w:t>
      </w:r>
    </w:p>
    <w:p w:rsidR="00BE2264" w:rsidRDefault="00015F7A" w:rsidP="00BE2264">
      <w:pPr>
        <w:pStyle w:val="Akapitzlist"/>
        <w:numPr>
          <w:ilvl w:val="0"/>
          <w:numId w:val="34"/>
        </w:numPr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Zawartość opracowania tekstowego</w:t>
      </w:r>
      <w:r w:rsidR="00AD6970" w:rsidRPr="00F229CA">
        <w:rPr>
          <w:rFonts w:ascii="Times New Roman" w:hAnsi="Times New Roman"/>
        </w:rPr>
        <w:t>:</w:t>
      </w:r>
    </w:p>
    <w:p w:rsidR="00BE2264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</w:rPr>
        <w:lastRenderedPageBreak/>
        <w:t xml:space="preserve">- wypełniony załącznik nr 1 do OPZ – </w:t>
      </w:r>
      <w:r w:rsidR="00E37B84" w:rsidRPr="0056045F">
        <w:rPr>
          <w:rFonts w:ascii="Times New Roman" w:hAnsi="Times New Roman"/>
        </w:rPr>
        <w:t>Szablon dokumentacji dot. uzupełnienia stanu wiedzy o przedmiotach ochrony w obszarze Natura 2000 Solecka Dolina Wisły PLH040003 –</w:t>
      </w:r>
      <w:r w:rsidR="00E37B84">
        <w:rPr>
          <w:rFonts w:ascii="Times New Roman" w:hAnsi="Times New Roman"/>
        </w:rPr>
        <w:t xml:space="preserve"> </w:t>
      </w:r>
      <w:r w:rsidR="00E37B84" w:rsidRPr="00532752">
        <w:rPr>
          <w:rFonts w:ascii="Times New Roman" w:hAnsi="Times New Roman"/>
          <w:bCs/>
          <w:iCs/>
          <w:lang w:eastAsia="pl-PL"/>
        </w:rPr>
        <w:t xml:space="preserve">1355 </w:t>
      </w:r>
      <w:r w:rsidR="00E37B84" w:rsidRPr="00532752">
        <w:rPr>
          <w:rFonts w:ascii="Times New Roman" w:hAnsi="Times New Roman"/>
          <w:bCs/>
          <w:i/>
          <w:iCs/>
          <w:lang w:eastAsia="pl-PL"/>
        </w:rPr>
        <w:t xml:space="preserve">Lutra </w:t>
      </w:r>
      <w:proofErr w:type="spellStart"/>
      <w:r w:rsidR="00E37B84" w:rsidRPr="00532752">
        <w:rPr>
          <w:rFonts w:ascii="Times New Roman" w:hAnsi="Times New Roman"/>
          <w:bCs/>
          <w:i/>
          <w:iCs/>
          <w:lang w:eastAsia="pl-PL"/>
        </w:rPr>
        <w:t>lutra</w:t>
      </w:r>
      <w:proofErr w:type="spellEnd"/>
      <w:r w:rsidR="00E37B84" w:rsidRPr="00532752">
        <w:rPr>
          <w:rFonts w:ascii="Times New Roman" w:hAnsi="Times New Roman"/>
          <w:bCs/>
          <w:i/>
          <w:iCs/>
          <w:lang w:eastAsia="pl-PL"/>
        </w:rPr>
        <w:t xml:space="preserve"> </w:t>
      </w:r>
      <w:r w:rsidR="00E37B84" w:rsidRPr="00532752">
        <w:rPr>
          <w:rFonts w:ascii="Times New Roman" w:hAnsi="Times New Roman"/>
          <w:bCs/>
          <w:iCs/>
          <w:lang w:eastAsia="pl-PL"/>
        </w:rPr>
        <w:t xml:space="preserve"> wydra</w:t>
      </w:r>
      <w:r w:rsidRPr="00BE2264">
        <w:rPr>
          <w:rFonts w:ascii="Times New Roman" w:hAnsi="Times New Roman"/>
        </w:rPr>
        <w:t>;</w:t>
      </w:r>
    </w:p>
    <w:p w:rsidR="003E1496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- załączniki przedstawiające wyniki badań terenowych.</w:t>
      </w:r>
    </w:p>
    <w:p w:rsidR="00AD6970" w:rsidRPr="00F229CA" w:rsidRDefault="00AD6970" w:rsidP="00BE2264">
      <w:pPr>
        <w:pStyle w:val="Akapitzlist"/>
        <w:numPr>
          <w:ilvl w:val="0"/>
          <w:numId w:val="34"/>
        </w:numPr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Sposób opracowania przedmiotu umowy:</w:t>
      </w:r>
    </w:p>
    <w:p w:rsidR="00BE2264" w:rsidRDefault="00AD6970" w:rsidP="00BE2264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Opracowanie w formie wydruków, powinno spełniać następujące wymagania: </w:t>
      </w:r>
    </w:p>
    <w:p w:rsidR="00BE2264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</w:rPr>
        <w:t xml:space="preserve">- należy stosować czcionkę Times New Roman 12 pkt, marginesy 2,5 cm oraz  margines na oprawę dodatkowo 0,5 cm; </w:t>
      </w:r>
    </w:p>
    <w:p w:rsidR="00BE2264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- format dokumentacji: A4; </w:t>
      </w:r>
    </w:p>
    <w:p w:rsidR="00BE2264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- dokumentację należy sporządzić w języku polskim;</w:t>
      </w:r>
    </w:p>
    <w:p w:rsidR="00BE2264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- dokumentację należy przedłożyć w trzech</w:t>
      </w:r>
      <w:r w:rsidRPr="00F229CA">
        <w:rPr>
          <w:rFonts w:ascii="Times New Roman" w:hAnsi="Times New Roman"/>
          <w:color w:val="FF0000"/>
        </w:rPr>
        <w:t xml:space="preserve"> </w:t>
      </w:r>
      <w:r w:rsidRPr="00F229CA">
        <w:rPr>
          <w:rFonts w:ascii="Times New Roman" w:hAnsi="Times New Roman"/>
        </w:rPr>
        <w:t xml:space="preserve">jednakowych egzemplarzach oprawionych w zieloną twardą oprawę, w sposób uniemożliwiający wydostawanie się kartek, trwale podpisanych z przodu (wygrawerowany napis): </w:t>
      </w:r>
      <w:r w:rsidR="001A135C" w:rsidRPr="00F229CA">
        <w:rPr>
          <w:rFonts w:ascii="Times New Roman" w:hAnsi="Times New Roman"/>
        </w:rPr>
        <w:t>„</w:t>
      </w:r>
      <w:r w:rsidR="009F3AED" w:rsidRPr="00F229CA">
        <w:rPr>
          <w:rFonts w:ascii="Times New Roman" w:hAnsi="Times New Roman"/>
        </w:rPr>
        <w:t>Uzupełnienie stanu wiedzy w zakresie występowania i oceny stanu ochrony wydry będącej przedmiotem ochrony w obszarze Natura 2000 Solecka Dolina Wisły PLH040003</w:t>
      </w:r>
      <w:r w:rsidRPr="00F229CA">
        <w:rPr>
          <w:rFonts w:ascii="Times New Roman" w:hAnsi="Times New Roman"/>
        </w:rPr>
        <w:t>”</w:t>
      </w:r>
      <w:r w:rsidR="003E1496">
        <w:rPr>
          <w:rFonts w:ascii="Times New Roman" w:hAnsi="Times New Roman"/>
        </w:rPr>
        <w:t>;</w:t>
      </w:r>
    </w:p>
    <w:p w:rsidR="00BE2264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- wydruki </w:t>
      </w:r>
      <w:r w:rsidR="003E1496" w:rsidRPr="00FA416A">
        <w:rPr>
          <w:rFonts w:ascii="Times New Roman" w:hAnsi="Times New Roman"/>
        </w:rPr>
        <w:t>cyfrowych map tematycznych w formacie A4 lub A3 z zachowaniem odpowiedniej skali</w:t>
      </w:r>
      <w:r w:rsidR="003E1496">
        <w:rPr>
          <w:rFonts w:ascii="Times New Roman" w:hAnsi="Times New Roman"/>
        </w:rPr>
        <w:t>;</w:t>
      </w:r>
    </w:p>
    <w:p w:rsidR="00BE2264" w:rsidRPr="00520A01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- dokumentację należy opatrzyć logotypami zgodnie z „Zasadami promocji </w:t>
      </w:r>
      <w:r w:rsidRPr="00F229CA">
        <w:rPr>
          <w:rFonts w:ascii="Times New Roman" w:hAnsi="Times New Roman"/>
        </w:rPr>
        <w:br/>
        <w:t xml:space="preserve">i stosowania logotypów” zawartymi w załączniku </w:t>
      </w:r>
      <w:r w:rsidRPr="00520A01">
        <w:rPr>
          <w:rFonts w:ascii="Times New Roman" w:hAnsi="Times New Roman"/>
        </w:rPr>
        <w:t xml:space="preserve">nr </w:t>
      </w:r>
      <w:r w:rsidR="00520A01" w:rsidRPr="00520A01">
        <w:rPr>
          <w:rFonts w:ascii="Times New Roman" w:hAnsi="Times New Roman"/>
        </w:rPr>
        <w:t xml:space="preserve">8 </w:t>
      </w:r>
      <w:r w:rsidRPr="00520A01">
        <w:rPr>
          <w:rFonts w:ascii="Times New Roman" w:hAnsi="Times New Roman"/>
        </w:rPr>
        <w:t xml:space="preserve">do </w:t>
      </w:r>
      <w:r w:rsidR="003E1496" w:rsidRPr="00520A01">
        <w:rPr>
          <w:rFonts w:ascii="Times New Roman" w:hAnsi="Times New Roman"/>
        </w:rPr>
        <w:t>SIWZ</w:t>
      </w:r>
      <w:r w:rsidRPr="00520A01">
        <w:rPr>
          <w:rFonts w:ascii="Times New Roman" w:hAnsi="Times New Roman"/>
        </w:rPr>
        <w:t xml:space="preserve">; </w:t>
      </w:r>
    </w:p>
    <w:p w:rsidR="00AD6970" w:rsidRPr="00F229CA" w:rsidRDefault="00AD6970" w:rsidP="00BE226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  <w:r w:rsidRPr="00520A01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</w:t>
      </w:r>
      <w:r w:rsidR="00E4777F" w:rsidRPr="00520A01">
        <w:rPr>
          <w:rFonts w:ascii="Times New Roman" w:hAnsi="Times New Roman"/>
        </w:rPr>
        <w:t xml:space="preserve">nr </w:t>
      </w:r>
      <w:r w:rsidR="00520A01" w:rsidRPr="00520A01">
        <w:rPr>
          <w:rFonts w:ascii="Times New Roman" w:hAnsi="Times New Roman"/>
        </w:rPr>
        <w:t>8</w:t>
      </w:r>
      <w:r w:rsidR="00E4777F" w:rsidRPr="00520A01">
        <w:rPr>
          <w:rFonts w:ascii="Times New Roman" w:hAnsi="Times New Roman"/>
        </w:rPr>
        <w:t xml:space="preserve"> do SIWZ </w:t>
      </w:r>
      <w:r w:rsidRPr="00520A01">
        <w:rPr>
          <w:rFonts w:ascii="Times New Roman" w:hAnsi="Times New Roman"/>
        </w:rPr>
        <w:t>oraz</w:t>
      </w:r>
      <w:r w:rsidRPr="00F229CA">
        <w:rPr>
          <w:rFonts w:ascii="Times New Roman" w:hAnsi="Times New Roman"/>
        </w:rPr>
        <w:t xml:space="preserve"> informację o źródle finansowania w brzmieniu: </w:t>
      </w:r>
    </w:p>
    <w:p w:rsidR="00AD6970" w:rsidRPr="00F229CA" w:rsidRDefault="00AD6970" w:rsidP="00AD6970">
      <w:pPr>
        <w:pStyle w:val="Akapitzlist"/>
        <w:ind w:left="1637"/>
        <w:jc w:val="center"/>
        <w:rPr>
          <w:rFonts w:ascii="Times New Roman" w:hAnsi="Times New Roman"/>
          <w:i/>
        </w:rPr>
      </w:pPr>
      <w:r w:rsidRPr="00F229CA">
        <w:rPr>
          <w:rFonts w:ascii="Times New Roman" w:hAnsi="Times New Roman"/>
          <w:i/>
        </w:rPr>
        <w:t>„Dofinansowano przez Unię Europejską</w:t>
      </w:r>
    </w:p>
    <w:p w:rsidR="00AD6970" w:rsidRPr="00F229CA" w:rsidRDefault="00AD6970" w:rsidP="00AD6970">
      <w:pPr>
        <w:pStyle w:val="Akapitzlist"/>
        <w:ind w:left="1637"/>
        <w:jc w:val="center"/>
        <w:rPr>
          <w:rFonts w:ascii="Times New Roman" w:hAnsi="Times New Roman"/>
          <w:i/>
        </w:rPr>
      </w:pPr>
      <w:r w:rsidRPr="00F229CA">
        <w:rPr>
          <w:rFonts w:ascii="Times New Roman" w:hAnsi="Times New Roman"/>
          <w:i/>
        </w:rPr>
        <w:t>ze środków Funduszu Spójności</w:t>
      </w:r>
    </w:p>
    <w:p w:rsidR="00AD6970" w:rsidRPr="00F229CA" w:rsidRDefault="00AD6970" w:rsidP="00AD6970">
      <w:pPr>
        <w:pStyle w:val="Akapitzlist"/>
        <w:ind w:left="1637"/>
        <w:jc w:val="center"/>
        <w:rPr>
          <w:rFonts w:ascii="Times New Roman" w:hAnsi="Times New Roman"/>
        </w:rPr>
      </w:pPr>
      <w:r w:rsidRPr="00F229CA">
        <w:rPr>
          <w:rFonts w:ascii="Times New Roman" w:hAnsi="Times New Roman"/>
          <w:i/>
        </w:rPr>
        <w:t>w ramach Programu Operacyjnego Infrastruktura i Środowisko 2014-2020”</w:t>
      </w:r>
      <w:r w:rsidRPr="00F229CA">
        <w:rPr>
          <w:rFonts w:ascii="Times New Roman" w:hAnsi="Times New Roman"/>
        </w:rPr>
        <w:t>;</w:t>
      </w:r>
    </w:p>
    <w:p w:rsidR="00BE2264" w:rsidRDefault="00AD6970" w:rsidP="00BE2264">
      <w:pPr>
        <w:pStyle w:val="Akapitzlist"/>
        <w:numPr>
          <w:ilvl w:val="0"/>
          <w:numId w:val="14"/>
        </w:numPr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Opracowanie w wersji elektronicznej, powinno zawierać: </w:t>
      </w:r>
    </w:p>
    <w:p w:rsidR="00AD6970" w:rsidRPr="00BE2264" w:rsidRDefault="00AD6970" w:rsidP="00BE2264">
      <w:pPr>
        <w:pStyle w:val="Akapitzlist"/>
        <w:ind w:left="1276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</w:rPr>
        <w:t xml:space="preserve">- </w:t>
      </w:r>
      <w:r w:rsidR="00E4777F" w:rsidRPr="00BE2264">
        <w:rPr>
          <w:rFonts w:ascii="Times New Roman" w:hAnsi="Times New Roman"/>
        </w:rPr>
        <w:t>rozmieszczenie zinwentaryzowanego przedmiotu ochrony, lokalizację wyznaczonych punktów badawczych, wyznaczone powierzchnie/</w:t>
      </w:r>
      <w:proofErr w:type="spellStart"/>
      <w:r w:rsidR="00E4777F" w:rsidRPr="00BE2264">
        <w:rPr>
          <w:rFonts w:ascii="Times New Roman" w:hAnsi="Times New Roman"/>
        </w:rPr>
        <w:t>transekty</w:t>
      </w:r>
      <w:proofErr w:type="spellEnd"/>
      <w:r w:rsidR="00E4777F" w:rsidRPr="00BE2264">
        <w:rPr>
          <w:rFonts w:ascii="Times New Roman" w:hAnsi="Times New Roman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BE2264" w:rsidRDefault="00E4777F" w:rsidP="00BE2264">
      <w:pPr>
        <w:pStyle w:val="Akapitzlist"/>
        <w:numPr>
          <w:ilvl w:val="0"/>
          <w:numId w:val="14"/>
        </w:numPr>
        <w:spacing w:line="276" w:lineRule="auto"/>
        <w:ind w:left="1701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zapewniona czytelność treści map;</w:t>
      </w:r>
    </w:p>
    <w:p w:rsidR="00BE2264" w:rsidRDefault="00E4777F" w:rsidP="00BE2264">
      <w:pPr>
        <w:pStyle w:val="Akapitzlist"/>
        <w:numPr>
          <w:ilvl w:val="0"/>
          <w:numId w:val="14"/>
        </w:numPr>
        <w:spacing w:line="276" w:lineRule="auto"/>
        <w:ind w:left="1701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</w:rPr>
        <w:t>skala map 1:10 000 lub 1:25 000;</w:t>
      </w:r>
    </w:p>
    <w:p w:rsidR="00BE2264" w:rsidRDefault="00E4777F" w:rsidP="00BE2264">
      <w:pPr>
        <w:pStyle w:val="Akapitzlist"/>
        <w:numPr>
          <w:ilvl w:val="0"/>
          <w:numId w:val="14"/>
        </w:numPr>
        <w:spacing w:line="276" w:lineRule="auto"/>
        <w:ind w:left="1701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</w:rPr>
        <w:t>eksport map tematycznych jako raster i zapis ich w formacie PDF wraz</w:t>
      </w:r>
      <w:r w:rsidRPr="00BE2264">
        <w:rPr>
          <w:rFonts w:ascii="Times New Roman" w:hAnsi="Times New Roman"/>
        </w:rPr>
        <w:br/>
        <w:t xml:space="preserve">z informacją o </w:t>
      </w:r>
      <w:proofErr w:type="spellStart"/>
      <w:r w:rsidRPr="00BE2264">
        <w:rPr>
          <w:rFonts w:ascii="Times New Roman" w:hAnsi="Times New Roman"/>
        </w:rPr>
        <w:t>georeferencji</w:t>
      </w:r>
      <w:proofErr w:type="spellEnd"/>
      <w:r w:rsidRPr="00BE2264">
        <w:rPr>
          <w:rFonts w:ascii="Times New Roman" w:hAnsi="Times New Roman"/>
        </w:rPr>
        <w:t>;</w:t>
      </w:r>
    </w:p>
    <w:p w:rsidR="00E4777F" w:rsidRPr="00BE2264" w:rsidRDefault="00E4777F" w:rsidP="00BE2264">
      <w:pPr>
        <w:pStyle w:val="Akapitzlist"/>
        <w:numPr>
          <w:ilvl w:val="0"/>
          <w:numId w:val="14"/>
        </w:numPr>
        <w:spacing w:line="276" w:lineRule="auto"/>
        <w:ind w:left="1701"/>
        <w:jc w:val="both"/>
        <w:rPr>
          <w:rFonts w:ascii="Times New Roman" w:hAnsi="Times New Roman"/>
        </w:rPr>
      </w:pPr>
      <w:r w:rsidRPr="00BE2264">
        <w:rPr>
          <w:rFonts w:ascii="Times New Roman" w:hAnsi="Times New Roman"/>
        </w:rPr>
        <w:t>układ współrzędnych PL-1992 (EPSG: 2180);</w:t>
      </w:r>
    </w:p>
    <w:p w:rsidR="00BE2264" w:rsidRDefault="00E4777F" w:rsidP="00BE2264">
      <w:pPr>
        <w:pStyle w:val="Akapitzlist"/>
        <w:spacing w:after="0" w:line="276" w:lineRule="auto"/>
        <w:ind w:left="1276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elektroniczną wersję opracowania tekstowego (DOC lub DOCX i PDF); </w:t>
      </w:r>
    </w:p>
    <w:p w:rsidR="00BE2264" w:rsidRDefault="00E4777F" w:rsidP="00BE2264">
      <w:pPr>
        <w:pStyle w:val="Akapitzlist"/>
        <w:spacing w:after="0" w:line="276" w:lineRule="auto"/>
        <w:ind w:left="1276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dokumentację fotograficzną </w:t>
      </w:r>
      <w:bookmarkStart w:id="5" w:name="_Hlk533062944"/>
      <w:r w:rsidRPr="00DC5A12">
        <w:rPr>
          <w:rFonts w:ascii="Times New Roman" w:hAnsi="Times New Roman"/>
        </w:rPr>
        <w:t xml:space="preserve">(jednoznacznie opisaną, umożliwiającą identyfikację poszczególnych </w:t>
      </w:r>
      <w:r w:rsidRPr="00981E75">
        <w:rPr>
          <w:rFonts w:ascii="Times New Roman" w:hAnsi="Times New Roman"/>
        </w:rPr>
        <w:t xml:space="preserve">punktów i </w:t>
      </w:r>
      <w:proofErr w:type="spellStart"/>
      <w:r w:rsidRPr="00981E75">
        <w:rPr>
          <w:rFonts w:ascii="Times New Roman" w:hAnsi="Times New Roman"/>
        </w:rPr>
        <w:t>transektów</w:t>
      </w:r>
      <w:proofErr w:type="spellEnd"/>
      <w:r w:rsidRPr="00981E75">
        <w:rPr>
          <w:rFonts w:ascii="Times New Roman" w:hAnsi="Times New Roman"/>
        </w:rPr>
        <w:t xml:space="preserve"> badawczych</w:t>
      </w:r>
      <w:r w:rsidRPr="00DC5A12">
        <w:rPr>
          <w:rFonts w:ascii="Times New Roman" w:hAnsi="Times New Roman"/>
        </w:rPr>
        <w:t>)</w:t>
      </w:r>
      <w:bookmarkEnd w:id="5"/>
      <w:r w:rsidRPr="00DC5A12">
        <w:rPr>
          <w:rFonts w:ascii="Times New Roman" w:hAnsi="Times New Roman"/>
        </w:rPr>
        <w:t xml:space="preserve"> z każdego punktu i </w:t>
      </w:r>
      <w:proofErr w:type="spellStart"/>
      <w:r w:rsidRPr="00DC5A12">
        <w:rPr>
          <w:rFonts w:ascii="Times New Roman" w:hAnsi="Times New Roman"/>
        </w:rPr>
        <w:t>transektu</w:t>
      </w:r>
      <w:proofErr w:type="spellEnd"/>
      <w:r w:rsidRPr="00DC5A12">
        <w:rPr>
          <w:rFonts w:ascii="Times New Roman" w:hAnsi="Times New Roman"/>
        </w:rPr>
        <w:t xml:space="preserve"> badawczego (JPG);</w:t>
      </w:r>
    </w:p>
    <w:p w:rsidR="00AD6970" w:rsidRPr="00F229CA" w:rsidRDefault="00AD6970" w:rsidP="00BE2264">
      <w:pPr>
        <w:pStyle w:val="Akapitzlist"/>
        <w:spacing w:after="0" w:line="276" w:lineRule="auto"/>
        <w:ind w:left="127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- na opakowaniach płyt CD/DVD należy umieścić </w:t>
      </w:r>
      <w:r w:rsidRPr="00EB49A2">
        <w:rPr>
          <w:rFonts w:ascii="Times New Roman" w:hAnsi="Times New Roman"/>
        </w:rPr>
        <w:t>l</w:t>
      </w:r>
      <w:r w:rsidRPr="00F229CA">
        <w:rPr>
          <w:rFonts w:ascii="Times New Roman" w:hAnsi="Times New Roman"/>
        </w:rPr>
        <w:t xml:space="preserve">ogotypy (w kolorze) Programu Operacyjnego Infrastruktura i Środowisko, Generalnej Dyrekcji Ochrony Środowiska, Regionalnej Dyrekcji Ochrony Środowiska w Bydgoszczy oraz Unii Europejskiej, </w:t>
      </w:r>
      <w:r w:rsidRPr="00F229CA">
        <w:rPr>
          <w:rFonts w:ascii="Times New Roman" w:hAnsi="Times New Roman"/>
        </w:rPr>
        <w:lastRenderedPageBreak/>
        <w:t xml:space="preserve">zgodnie z „Zasadami promocji i stosowania logotypów” oraz informację o źródle finansowania w brzmieniu: </w:t>
      </w:r>
    </w:p>
    <w:p w:rsidR="00AD6970" w:rsidRPr="00F229CA" w:rsidRDefault="00AD6970" w:rsidP="00AD6970">
      <w:pPr>
        <w:pStyle w:val="Akapitzlist"/>
        <w:ind w:left="1637"/>
        <w:jc w:val="center"/>
        <w:rPr>
          <w:rFonts w:ascii="Times New Roman" w:hAnsi="Times New Roman"/>
          <w:i/>
        </w:rPr>
      </w:pPr>
      <w:r w:rsidRPr="00F229CA">
        <w:rPr>
          <w:rFonts w:ascii="Times New Roman" w:hAnsi="Times New Roman"/>
          <w:i/>
        </w:rPr>
        <w:t>„Dofinansowano przez Unię Europejską</w:t>
      </w:r>
    </w:p>
    <w:p w:rsidR="00AD6970" w:rsidRPr="00F229CA" w:rsidRDefault="00AD6970" w:rsidP="00AD6970">
      <w:pPr>
        <w:pStyle w:val="Akapitzlist"/>
        <w:ind w:left="1637"/>
        <w:jc w:val="center"/>
        <w:rPr>
          <w:rFonts w:ascii="Times New Roman" w:hAnsi="Times New Roman"/>
          <w:i/>
        </w:rPr>
      </w:pPr>
      <w:r w:rsidRPr="00F229CA">
        <w:rPr>
          <w:rFonts w:ascii="Times New Roman" w:hAnsi="Times New Roman"/>
          <w:i/>
        </w:rPr>
        <w:t>ze środków Funduszu Spójności</w:t>
      </w:r>
    </w:p>
    <w:p w:rsidR="00AD6970" w:rsidRPr="00F229CA" w:rsidRDefault="00AD6970" w:rsidP="00AD6970">
      <w:pPr>
        <w:pStyle w:val="Akapitzlist"/>
        <w:ind w:left="1637"/>
        <w:jc w:val="center"/>
        <w:rPr>
          <w:rFonts w:ascii="Times New Roman" w:hAnsi="Times New Roman"/>
        </w:rPr>
      </w:pPr>
      <w:r w:rsidRPr="00F229CA">
        <w:rPr>
          <w:rFonts w:ascii="Times New Roman" w:hAnsi="Times New Roman"/>
          <w:i/>
        </w:rPr>
        <w:t>w ramach Programu Operacyjnego Infrastruktura i Środowisko 2014-2020”</w:t>
      </w:r>
      <w:r w:rsidR="00E96E67">
        <w:rPr>
          <w:rFonts w:ascii="Times New Roman" w:hAnsi="Times New Roman"/>
        </w:rPr>
        <w:t>.</w:t>
      </w:r>
    </w:p>
    <w:p w:rsidR="00E92D16" w:rsidRPr="00F229CA" w:rsidRDefault="00E92D16" w:rsidP="001A135C">
      <w:pPr>
        <w:pStyle w:val="Akapitzlist"/>
        <w:ind w:left="1440"/>
        <w:jc w:val="both"/>
        <w:rPr>
          <w:rFonts w:ascii="Times New Roman" w:hAnsi="Times New Roman"/>
        </w:rPr>
      </w:pPr>
    </w:p>
    <w:p w:rsidR="001A135C" w:rsidRPr="00F229CA" w:rsidRDefault="001A135C" w:rsidP="0053275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:rsidR="001A135C" w:rsidRPr="00F229CA" w:rsidRDefault="001A135C" w:rsidP="001A135C">
      <w:pPr>
        <w:pStyle w:val="Akapitzlist"/>
        <w:jc w:val="both"/>
        <w:rPr>
          <w:rFonts w:ascii="Times New Roman" w:hAnsi="Times New Roman"/>
        </w:rPr>
      </w:pPr>
    </w:p>
    <w:p w:rsidR="005215C0" w:rsidRPr="00F229CA" w:rsidRDefault="00E4777F" w:rsidP="0053275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Wykonawca zobowiązany jest do udzielania bieżących informacji odnośnie zakresu zrealizowanych i planowanych do realizacji prac</w:t>
      </w:r>
      <w:r>
        <w:rPr>
          <w:rFonts w:ascii="Times New Roman" w:hAnsi="Times New Roman"/>
        </w:rPr>
        <w:t xml:space="preserve">, </w:t>
      </w:r>
      <w:r w:rsidRPr="00981E75">
        <w:rPr>
          <w:rFonts w:ascii="Times New Roman" w:hAnsi="Times New Roman"/>
        </w:rPr>
        <w:t>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="0060413C" w:rsidRPr="00F229CA">
        <w:rPr>
          <w:rFonts w:ascii="Times New Roman" w:hAnsi="Times New Roman"/>
        </w:rPr>
        <w:t>.</w:t>
      </w:r>
    </w:p>
    <w:p w:rsidR="0060413C" w:rsidRPr="00F229CA" w:rsidRDefault="0060413C" w:rsidP="0060413C">
      <w:pPr>
        <w:pStyle w:val="Akapitzlist"/>
        <w:jc w:val="both"/>
        <w:rPr>
          <w:rFonts w:ascii="Times New Roman" w:hAnsi="Times New Roman"/>
        </w:rPr>
      </w:pPr>
    </w:p>
    <w:p w:rsidR="0060413C" w:rsidRPr="00F229CA" w:rsidRDefault="0060413C" w:rsidP="0053275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Zamawiający zastrzega sobie prawo kontroli sposobu realizacji prac objętych umową, </w:t>
      </w:r>
      <w:r w:rsidRPr="00F229CA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60413C" w:rsidRPr="00F229CA" w:rsidRDefault="0060413C" w:rsidP="0060413C">
      <w:pPr>
        <w:pStyle w:val="Akapitzlist"/>
        <w:rPr>
          <w:rFonts w:ascii="Times New Roman" w:hAnsi="Times New Roman"/>
        </w:rPr>
      </w:pPr>
    </w:p>
    <w:p w:rsidR="0060413C" w:rsidRPr="00F229CA" w:rsidRDefault="0060413C" w:rsidP="0053275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Termin realizacji zamówienia (sporządzenia dokumentacji): </w:t>
      </w:r>
      <w:r w:rsidR="00FE6A01">
        <w:rPr>
          <w:rFonts w:ascii="Times New Roman" w:hAnsi="Times New Roman"/>
          <w:bCs/>
        </w:rPr>
        <w:t>1</w:t>
      </w:r>
      <w:r w:rsidR="007220C5">
        <w:rPr>
          <w:rFonts w:ascii="Times New Roman" w:hAnsi="Times New Roman"/>
          <w:bCs/>
        </w:rPr>
        <w:t>1</w:t>
      </w:r>
      <w:r w:rsidR="00FE6A01">
        <w:rPr>
          <w:rFonts w:ascii="Times New Roman" w:hAnsi="Times New Roman"/>
          <w:bCs/>
        </w:rPr>
        <w:t xml:space="preserve"> </w:t>
      </w:r>
      <w:r w:rsidR="00532752">
        <w:rPr>
          <w:rFonts w:ascii="Times New Roman" w:hAnsi="Times New Roman"/>
          <w:bCs/>
        </w:rPr>
        <w:t>maja</w:t>
      </w:r>
      <w:r w:rsidR="00157E48" w:rsidRPr="00F229CA">
        <w:rPr>
          <w:rFonts w:ascii="Times New Roman" w:hAnsi="Times New Roman"/>
          <w:bCs/>
        </w:rPr>
        <w:t xml:space="preserve"> 20</w:t>
      </w:r>
      <w:r w:rsidR="00FE6A01">
        <w:rPr>
          <w:rFonts w:ascii="Times New Roman" w:hAnsi="Times New Roman"/>
          <w:bCs/>
        </w:rPr>
        <w:t>20</w:t>
      </w:r>
      <w:r w:rsidR="00157E48" w:rsidRPr="00F229CA">
        <w:rPr>
          <w:rFonts w:ascii="Times New Roman" w:hAnsi="Times New Roman"/>
          <w:bCs/>
        </w:rPr>
        <w:t xml:space="preserve"> r.</w:t>
      </w:r>
    </w:p>
    <w:p w:rsidR="0060413C" w:rsidRPr="00F229CA" w:rsidRDefault="0060413C" w:rsidP="0060413C">
      <w:pPr>
        <w:pStyle w:val="Akapitzlist"/>
        <w:rPr>
          <w:rFonts w:ascii="Times New Roman" w:hAnsi="Times New Roman"/>
        </w:rPr>
      </w:pPr>
    </w:p>
    <w:p w:rsidR="00E4777F" w:rsidRPr="00532752" w:rsidRDefault="0060413C" w:rsidP="0053275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 xml:space="preserve">Harmonogram prac: </w:t>
      </w:r>
    </w:p>
    <w:p w:rsidR="00E4777F" w:rsidRPr="00532752" w:rsidRDefault="00E4777F" w:rsidP="00532752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W ciągu 14 dni od podpisania umowy Wykonawca przedstawi Zamawiającemu harmonogram prac terenowych objętych przedmiotem zamówienia (dopuszcza się rozpoczęcie prac od dnia podpisania umowy, przed przedstawieniem harmonogramu).</w:t>
      </w:r>
    </w:p>
    <w:p w:rsidR="00E4777F" w:rsidRPr="00532752" w:rsidRDefault="00532752" w:rsidP="00532752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Wykonawca przedłoży projekt dokumentacji w wersji elektronicznej i papierowej </w:t>
      </w:r>
      <w:r w:rsidRPr="00DC5A12">
        <w:rPr>
          <w:rFonts w:ascii="Times New Roman" w:hAnsi="Times New Roman"/>
        </w:rPr>
        <w:br/>
        <w:t>(1 egzemplarz bez oprawy) do dnia</w:t>
      </w:r>
      <w:r w:rsidR="0060413C" w:rsidRPr="00532752">
        <w:rPr>
          <w:rFonts w:ascii="Times New Roman" w:hAnsi="Times New Roman"/>
        </w:rPr>
        <w:t xml:space="preserve">: </w:t>
      </w:r>
      <w:r w:rsidR="007220C5">
        <w:rPr>
          <w:rFonts w:ascii="Times New Roman" w:hAnsi="Times New Roman"/>
        </w:rPr>
        <w:t>14</w:t>
      </w:r>
      <w:r w:rsidR="0002262B" w:rsidRPr="00532752">
        <w:rPr>
          <w:rFonts w:ascii="Times New Roman" w:hAnsi="Times New Roman"/>
        </w:rPr>
        <w:t xml:space="preserve"> kwietnia</w:t>
      </w:r>
      <w:r w:rsidR="00157E48" w:rsidRPr="00532752">
        <w:rPr>
          <w:rFonts w:ascii="Times New Roman" w:hAnsi="Times New Roman"/>
          <w:bCs/>
        </w:rPr>
        <w:t xml:space="preserve"> 20</w:t>
      </w:r>
      <w:r w:rsidR="00FE6A01" w:rsidRPr="00532752">
        <w:rPr>
          <w:rFonts w:ascii="Times New Roman" w:hAnsi="Times New Roman"/>
          <w:bCs/>
        </w:rPr>
        <w:t>20</w:t>
      </w:r>
      <w:r w:rsidR="00157E48" w:rsidRPr="00532752">
        <w:rPr>
          <w:rFonts w:ascii="Times New Roman" w:hAnsi="Times New Roman"/>
          <w:bCs/>
        </w:rPr>
        <w:t xml:space="preserve"> r.</w:t>
      </w:r>
    </w:p>
    <w:p w:rsidR="00E4777F" w:rsidRPr="00532752" w:rsidRDefault="00532752" w:rsidP="00532752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Zamawiający przedstawi uwagi do dokumentacji – w ciągu 10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 których zapisy będą dotyczyć</w:t>
      </w:r>
      <w:r w:rsidR="00157E48" w:rsidRPr="00532752">
        <w:rPr>
          <w:rFonts w:ascii="Times New Roman" w:hAnsi="Times New Roman"/>
          <w:bCs/>
        </w:rPr>
        <w:t>.</w:t>
      </w:r>
    </w:p>
    <w:p w:rsidR="00E4777F" w:rsidRPr="00532752" w:rsidRDefault="0060413C" w:rsidP="00532752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 xml:space="preserve">Wykonawca ustosunkuje się do uwag </w:t>
      </w:r>
      <w:r w:rsidR="00157E48" w:rsidRPr="00532752">
        <w:rPr>
          <w:rFonts w:ascii="Times New Roman" w:hAnsi="Times New Roman"/>
        </w:rPr>
        <w:t>i dostarczy dokumentację do</w:t>
      </w:r>
      <w:r w:rsidRPr="00532752">
        <w:rPr>
          <w:rFonts w:ascii="Times New Roman" w:hAnsi="Times New Roman"/>
        </w:rPr>
        <w:t xml:space="preserve"> </w:t>
      </w:r>
      <w:r w:rsidR="00FE6A01" w:rsidRPr="00532752">
        <w:rPr>
          <w:rFonts w:ascii="Times New Roman" w:hAnsi="Times New Roman"/>
        </w:rPr>
        <w:t>1</w:t>
      </w:r>
      <w:r w:rsidR="007220C5">
        <w:rPr>
          <w:rFonts w:ascii="Times New Roman" w:hAnsi="Times New Roman"/>
        </w:rPr>
        <w:t>1</w:t>
      </w:r>
      <w:r w:rsidR="00FE6A01" w:rsidRPr="00532752">
        <w:rPr>
          <w:rFonts w:ascii="Times New Roman" w:hAnsi="Times New Roman"/>
        </w:rPr>
        <w:t xml:space="preserve"> </w:t>
      </w:r>
      <w:r w:rsidR="00532752">
        <w:rPr>
          <w:rFonts w:ascii="Times New Roman" w:hAnsi="Times New Roman"/>
        </w:rPr>
        <w:t>maja</w:t>
      </w:r>
      <w:r w:rsidR="00157E48" w:rsidRPr="00532752">
        <w:rPr>
          <w:rFonts w:ascii="Times New Roman" w:hAnsi="Times New Roman"/>
          <w:bCs/>
        </w:rPr>
        <w:t xml:space="preserve"> 20</w:t>
      </w:r>
      <w:r w:rsidR="00FE6A01" w:rsidRPr="00532752">
        <w:rPr>
          <w:rFonts w:ascii="Times New Roman" w:hAnsi="Times New Roman"/>
          <w:bCs/>
        </w:rPr>
        <w:t>20</w:t>
      </w:r>
      <w:r w:rsidR="00157E48" w:rsidRPr="00532752">
        <w:rPr>
          <w:rFonts w:ascii="Times New Roman" w:hAnsi="Times New Roman"/>
          <w:bCs/>
        </w:rPr>
        <w:t xml:space="preserve"> r</w:t>
      </w:r>
      <w:r w:rsidR="00532752">
        <w:rPr>
          <w:rFonts w:ascii="Times New Roman" w:hAnsi="Times New Roman"/>
          <w:bCs/>
        </w:rPr>
        <w:t>.</w:t>
      </w:r>
    </w:p>
    <w:p w:rsidR="0060413C" w:rsidRPr="00532752" w:rsidRDefault="0060413C" w:rsidP="00532752">
      <w:pPr>
        <w:pStyle w:val="Akapitzlist"/>
        <w:numPr>
          <w:ilvl w:val="0"/>
          <w:numId w:val="35"/>
        </w:numPr>
        <w:ind w:left="851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Odbiór prac nastąpi do 7 dni od daty otrzymania kompletnej dokumentacji.</w:t>
      </w:r>
    </w:p>
    <w:p w:rsidR="000B3E2D" w:rsidRPr="00532752" w:rsidRDefault="000B3E2D" w:rsidP="000B3E2D">
      <w:pPr>
        <w:jc w:val="both"/>
        <w:rPr>
          <w:sz w:val="22"/>
          <w:szCs w:val="22"/>
        </w:rPr>
      </w:pPr>
    </w:p>
    <w:p w:rsidR="00532752" w:rsidRDefault="00532752" w:rsidP="00532752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BE7A8C">
        <w:rPr>
          <w:rFonts w:ascii="Times New Roman" w:hAnsi="Times New Roman"/>
        </w:rPr>
        <w:t xml:space="preserve">Zamawiający udostępnia dokumentację do planu zadań ochronnych dla obszaru Natura 2000 </w:t>
      </w:r>
      <w:r w:rsidRPr="00C147E2">
        <w:rPr>
          <w:rFonts w:ascii="Times New Roman" w:hAnsi="Times New Roman"/>
        </w:rPr>
        <w:t xml:space="preserve">Solecka Dolina Wisły PLH040003 </w:t>
      </w:r>
      <w:r w:rsidRPr="00BE7A8C">
        <w:rPr>
          <w:rFonts w:ascii="Times New Roman" w:hAnsi="Times New Roman"/>
        </w:rPr>
        <w:t xml:space="preserve">pod linkiem: </w:t>
      </w:r>
    </w:p>
    <w:p w:rsidR="001A0D49" w:rsidRPr="00532752" w:rsidRDefault="00532752" w:rsidP="00532752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  <w:r w:rsidRPr="00532752">
        <w:rPr>
          <w:rFonts w:ascii="Times New Roman" w:hAnsi="Times New Roman"/>
        </w:rPr>
        <w:t>http://public.rdos-bydgoszcz.pl/download/pzo_sdw.zip</w:t>
      </w:r>
    </w:p>
    <w:p w:rsidR="00334755" w:rsidRDefault="00334755" w:rsidP="00334755">
      <w:pPr>
        <w:suppressAutoHyphens w:val="0"/>
        <w:spacing w:line="276" w:lineRule="auto"/>
        <w:rPr>
          <w:b/>
          <w:sz w:val="22"/>
          <w:szCs w:val="22"/>
        </w:rPr>
      </w:pPr>
    </w:p>
    <w:p w:rsidR="00334755" w:rsidRDefault="00334755" w:rsidP="00334755">
      <w:pPr>
        <w:suppressAutoHyphens w:val="0"/>
        <w:spacing w:line="276" w:lineRule="auto"/>
        <w:rPr>
          <w:b/>
          <w:sz w:val="22"/>
          <w:szCs w:val="22"/>
        </w:rPr>
      </w:pPr>
    </w:p>
    <w:p w:rsidR="00334755" w:rsidRDefault="00334755" w:rsidP="00334755">
      <w:pPr>
        <w:suppressAutoHyphens w:val="0"/>
        <w:spacing w:line="276" w:lineRule="auto"/>
        <w:rPr>
          <w:b/>
          <w:sz w:val="22"/>
          <w:szCs w:val="22"/>
        </w:rPr>
      </w:pPr>
    </w:p>
    <w:p w:rsidR="00B93F30" w:rsidRPr="00334755" w:rsidRDefault="00B93F30" w:rsidP="00334755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334755">
        <w:rPr>
          <w:b/>
        </w:rPr>
        <w:t xml:space="preserve">Załączniki do opisu przedmiotu zamówienia: </w:t>
      </w:r>
    </w:p>
    <w:p w:rsidR="001254D9" w:rsidRPr="00F229CA" w:rsidRDefault="00B93F30" w:rsidP="00727C0E">
      <w:pPr>
        <w:pStyle w:val="Akapitzlist"/>
        <w:jc w:val="both"/>
        <w:rPr>
          <w:rFonts w:ascii="Times New Roman" w:hAnsi="Times New Roman"/>
        </w:rPr>
      </w:pPr>
      <w:r w:rsidRPr="00F229CA">
        <w:rPr>
          <w:rFonts w:ascii="Times New Roman" w:hAnsi="Times New Roman"/>
        </w:rPr>
        <w:t xml:space="preserve">Załącznik nr 1 – </w:t>
      </w:r>
      <w:r w:rsidR="0056045F" w:rsidRPr="0056045F">
        <w:rPr>
          <w:rFonts w:ascii="Times New Roman" w:hAnsi="Times New Roman"/>
        </w:rPr>
        <w:t>Szablon dokumentacji dot. uzupełnienia stanu wiedzy o przedmiotach ochrony w obszarze Natura 2000 Solecka Dolina Wisły PLH040003 –</w:t>
      </w:r>
      <w:r w:rsidR="0056045F">
        <w:rPr>
          <w:rFonts w:ascii="Times New Roman" w:hAnsi="Times New Roman"/>
        </w:rPr>
        <w:t xml:space="preserve"> </w:t>
      </w:r>
      <w:r w:rsidR="0056045F" w:rsidRPr="00532752">
        <w:rPr>
          <w:rFonts w:ascii="Times New Roman" w:hAnsi="Times New Roman"/>
          <w:bCs/>
          <w:iCs/>
          <w:lang w:eastAsia="pl-PL"/>
        </w:rPr>
        <w:t xml:space="preserve">1355 </w:t>
      </w:r>
      <w:r w:rsidR="0056045F" w:rsidRPr="00532752">
        <w:rPr>
          <w:rFonts w:ascii="Times New Roman" w:hAnsi="Times New Roman"/>
          <w:bCs/>
          <w:i/>
          <w:iCs/>
          <w:lang w:eastAsia="pl-PL"/>
        </w:rPr>
        <w:t xml:space="preserve">Lutra </w:t>
      </w:r>
      <w:proofErr w:type="spellStart"/>
      <w:r w:rsidR="0056045F" w:rsidRPr="00532752">
        <w:rPr>
          <w:rFonts w:ascii="Times New Roman" w:hAnsi="Times New Roman"/>
          <w:bCs/>
          <w:i/>
          <w:iCs/>
          <w:lang w:eastAsia="pl-PL"/>
        </w:rPr>
        <w:t>lutra</w:t>
      </w:r>
      <w:proofErr w:type="spellEnd"/>
      <w:r w:rsidR="0056045F" w:rsidRPr="00532752">
        <w:rPr>
          <w:rFonts w:ascii="Times New Roman" w:hAnsi="Times New Roman"/>
          <w:bCs/>
          <w:i/>
          <w:iCs/>
          <w:lang w:eastAsia="pl-PL"/>
        </w:rPr>
        <w:t xml:space="preserve"> </w:t>
      </w:r>
      <w:r w:rsidR="0056045F" w:rsidRPr="00532752">
        <w:rPr>
          <w:rFonts w:ascii="Times New Roman" w:hAnsi="Times New Roman"/>
          <w:bCs/>
          <w:iCs/>
          <w:lang w:eastAsia="pl-PL"/>
        </w:rPr>
        <w:t xml:space="preserve"> wydra</w:t>
      </w:r>
    </w:p>
    <w:p w:rsidR="00B93F30" w:rsidRPr="00F229CA" w:rsidRDefault="00B93F30" w:rsidP="00B93F30">
      <w:pPr>
        <w:pStyle w:val="Akapitzlist"/>
        <w:jc w:val="both"/>
        <w:rPr>
          <w:rFonts w:ascii="Times New Roman" w:hAnsi="Times New Roman"/>
        </w:rPr>
      </w:pPr>
    </w:p>
    <w:p w:rsidR="00B93F30" w:rsidRPr="00F229CA" w:rsidRDefault="00B93F30" w:rsidP="00B93F30">
      <w:pPr>
        <w:pStyle w:val="Akapitzlist"/>
        <w:jc w:val="both"/>
        <w:rPr>
          <w:rFonts w:ascii="Times New Roman" w:hAnsi="Times New Roman"/>
        </w:rPr>
      </w:pPr>
    </w:p>
    <w:p w:rsidR="00B93F30" w:rsidRPr="00334755" w:rsidRDefault="00B93F30" w:rsidP="00334755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B93F30" w:rsidRPr="00334755" w:rsidSect="00073A5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246" w:rsidRDefault="00583246" w:rsidP="00750F57">
      <w:r>
        <w:separator/>
      </w:r>
    </w:p>
  </w:endnote>
  <w:endnote w:type="continuationSeparator" w:id="0">
    <w:p w:rsidR="00583246" w:rsidRDefault="00583246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246" w:rsidRDefault="00583246" w:rsidP="00750F57">
      <w:r>
        <w:separator/>
      </w:r>
    </w:p>
  </w:footnote>
  <w:footnote w:type="continuationSeparator" w:id="0">
    <w:p w:rsidR="00583246" w:rsidRDefault="00583246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821B7D"/>
    <w:multiLevelType w:val="hybridMultilevel"/>
    <w:tmpl w:val="8CFAE112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5906159"/>
    <w:multiLevelType w:val="hybridMultilevel"/>
    <w:tmpl w:val="997CAABE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2366D"/>
    <w:multiLevelType w:val="hybridMultilevel"/>
    <w:tmpl w:val="45A8D3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648220D"/>
    <w:multiLevelType w:val="hybridMultilevel"/>
    <w:tmpl w:val="23EED2C0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68D725A"/>
    <w:multiLevelType w:val="hybridMultilevel"/>
    <w:tmpl w:val="8FFAE7A6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C4EF4"/>
    <w:multiLevelType w:val="hybridMultilevel"/>
    <w:tmpl w:val="6FA805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0375"/>
    <w:multiLevelType w:val="hybridMultilevel"/>
    <w:tmpl w:val="A4EC7F78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1657D1"/>
    <w:multiLevelType w:val="hybridMultilevel"/>
    <w:tmpl w:val="23EED2C0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FFB0958"/>
    <w:multiLevelType w:val="hybridMultilevel"/>
    <w:tmpl w:val="36BE7D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1B9E"/>
    <w:multiLevelType w:val="hybridMultilevel"/>
    <w:tmpl w:val="407C500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8712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F4ED4"/>
    <w:multiLevelType w:val="hybridMultilevel"/>
    <w:tmpl w:val="A1A0ECC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7"/>
  </w:num>
  <w:num w:numId="7">
    <w:abstractNumId w:val="2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5"/>
  </w:num>
  <w:num w:numId="16">
    <w:abstractNumId w:val="15"/>
  </w:num>
  <w:num w:numId="17">
    <w:abstractNumId w:val="16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7"/>
  </w:num>
  <w:num w:numId="25">
    <w:abstractNumId w:val="2"/>
  </w:num>
  <w:num w:numId="26">
    <w:abstractNumId w:val="3"/>
  </w:num>
  <w:num w:numId="27">
    <w:abstractNumId w:val="29"/>
  </w:num>
  <w:num w:numId="28">
    <w:abstractNumId w:val="10"/>
  </w:num>
  <w:num w:numId="29">
    <w:abstractNumId w:val="20"/>
  </w:num>
  <w:num w:numId="30">
    <w:abstractNumId w:val="14"/>
  </w:num>
  <w:num w:numId="31">
    <w:abstractNumId w:val="8"/>
  </w:num>
  <w:num w:numId="32">
    <w:abstractNumId w:val="24"/>
  </w:num>
  <w:num w:numId="33">
    <w:abstractNumId w:val="12"/>
  </w:num>
  <w:num w:numId="34">
    <w:abstractNumId w:val="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15F7A"/>
    <w:rsid w:val="0001728D"/>
    <w:rsid w:val="0002262B"/>
    <w:rsid w:val="00044003"/>
    <w:rsid w:val="0004463C"/>
    <w:rsid w:val="0005022D"/>
    <w:rsid w:val="00073A5D"/>
    <w:rsid w:val="000862FA"/>
    <w:rsid w:val="00091C35"/>
    <w:rsid w:val="000961D1"/>
    <w:rsid w:val="00096449"/>
    <w:rsid w:val="000A05F1"/>
    <w:rsid w:val="000A3D63"/>
    <w:rsid w:val="000B3E2D"/>
    <w:rsid w:val="000C7D7F"/>
    <w:rsid w:val="000E0623"/>
    <w:rsid w:val="000E1FD1"/>
    <w:rsid w:val="000E408A"/>
    <w:rsid w:val="000F37FF"/>
    <w:rsid w:val="0010490A"/>
    <w:rsid w:val="001254D9"/>
    <w:rsid w:val="00125E14"/>
    <w:rsid w:val="001436FE"/>
    <w:rsid w:val="00157E48"/>
    <w:rsid w:val="00166342"/>
    <w:rsid w:val="00171D9D"/>
    <w:rsid w:val="00174AFF"/>
    <w:rsid w:val="0018166A"/>
    <w:rsid w:val="001906B6"/>
    <w:rsid w:val="00196FCB"/>
    <w:rsid w:val="001A0D49"/>
    <w:rsid w:val="001A135C"/>
    <w:rsid w:val="001C6A3F"/>
    <w:rsid w:val="001D2A4C"/>
    <w:rsid w:val="001D535E"/>
    <w:rsid w:val="001E488F"/>
    <w:rsid w:val="001F2F71"/>
    <w:rsid w:val="001F7BA3"/>
    <w:rsid w:val="00204ECD"/>
    <w:rsid w:val="00207BF8"/>
    <w:rsid w:val="00214C95"/>
    <w:rsid w:val="002278A4"/>
    <w:rsid w:val="002363AC"/>
    <w:rsid w:val="00244829"/>
    <w:rsid w:val="00293667"/>
    <w:rsid w:val="00295BF9"/>
    <w:rsid w:val="002D47CA"/>
    <w:rsid w:val="002E546B"/>
    <w:rsid w:val="002F79B3"/>
    <w:rsid w:val="003155BE"/>
    <w:rsid w:val="00323AEC"/>
    <w:rsid w:val="003249BA"/>
    <w:rsid w:val="00327955"/>
    <w:rsid w:val="00334755"/>
    <w:rsid w:val="00342101"/>
    <w:rsid w:val="00364E89"/>
    <w:rsid w:val="003705F5"/>
    <w:rsid w:val="00374CC4"/>
    <w:rsid w:val="00386120"/>
    <w:rsid w:val="003B47B0"/>
    <w:rsid w:val="003B5A4C"/>
    <w:rsid w:val="003E1496"/>
    <w:rsid w:val="003E18BA"/>
    <w:rsid w:val="003F5D52"/>
    <w:rsid w:val="0040421E"/>
    <w:rsid w:val="00406EF0"/>
    <w:rsid w:val="004162E3"/>
    <w:rsid w:val="00416D26"/>
    <w:rsid w:val="004343D3"/>
    <w:rsid w:val="00465F0D"/>
    <w:rsid w:val="00482553"/>
    <w:rsid w:val="00485F83"/>
    <w:rsid w:val="004A6DFB"/>
    <w:rsid w:val="004B43DF"/>
    <w:rsid w:val="004B7E72"/>
    <w:rsid w:val="004C20A5"/>
    <w:rsid w:val="004D644E"/>
    <w:rsid w:val="004E336A"/>
    <w:rsid w:val="00520A01"/>
    <w:rsid w:val="005215C0"/>
    <w:rsid w:val="00526DB9"/>
    <w:rsid w:val="00532752"/>
    <w:rsid w:val="0053709A"/>
    <w:rsid w:val="00550544"/>
    <w:rsid w:val="0056045F"/>
    <w:rsid w:val="00580A8A"/>
    <w:rsid w:val="00583246"/>
    <w:rsid w:val="005A09C6"/>
    <w:rsid w:val="005A3F95"/>
    <w:rsid w:val="005B1597"/>
    <w:rsid w:val="006039C7"/>
    <w:rsid w:val="0060413C"/>
    <w:rsid w:val="00610EEE"/>
    <w:rsid w:val="006166AE"/>
    <w:rsid w:val="00683977"/>
    <w:rsid w:val="00691AFC"/>
    <w:rsid w:val="00694C1B"/>
    <w:rsid w:val="006C06BC"/>
    <w:rsid w:val="006E239E"/>
    <w:rsid w:val="007220C5"/>
    <w:rsid w:val="00726872"/>
    <w:rsid w:val="00727C0E"/>
    <w:rsid w:val="00731CA7"/>
    <w:rsid w:val="007424B7"/>
    <w:rsid w:val="00747093"/>
    <w:rsid w:val="00750F57"/>
    <w:rsid w:val="007623A5"/>
    <w:rsid w:val="00764678"/>
    <w:rsid w:val="00766E49"/>
    <w:rsid w:val="00780572"/>
    <w:rsid w:val="00780E6F"/>
    <w:rsid w:val="007B68AB"/>
    <w:rsid w:val="007C0B99"/>
    <w:rsid w:val="007C395A"/>
    <w:rsid w:val="007C4170"/>
    <w:rsid w:val="007D3E51"/>
    <w:rsid w:val="007D54B5"/>
    <w:rsid w:val="007E51C8"/>
    <w:rsid w:val="0080272C"/>
    <w:rsid w:val="00806F55"/>
    <w:rsid w:val="008212B9"/>
    <w:rsid w:val="00836945"/>
    <w:rsid w:val="00840BAB"/>
    <w:rsid w:val="0086001B"/>
    <w:rsid w:val="00880BDF"/>
    <w:rsid w:val="008A652A"/>
    <w:rsid w:val="008B20F9"/>
    <w:rsid w:val="008F1B2C"/>
    <w:rsid w:val="00902D2A"/>
    <w:rsid w:val="00921510"/>
    <w:rsid w:val="009232E0"/>
    <w:rsid w:val="0095558B"/>
    <w:rsid w:val="00957EA2"/>
    <w:rsid w:val="00962BBD"/>
    <w:rsid w:val="009634E3"/>
    <w:rsid w:val="00964A49"/>
    <w:rsid w:val="009743AB"/>
    <w:rsid w:val="00976714"/>
    <w:rsid w:val="009827CF"/>
    <w:rsid w:val="00987082"/>
    <w:rsid w:val="009A5F7D"/>
    <w:rsid w:val="009B0D8D"/>
    <w:rsid w:val="009C6A5F"/>
    <w:rsid w:val="009D2794"/>
    <w:rsid w:val="009F198C"/>
    <w:rsid w:val="009F34FD"/>
    <w:rsid w:val="009F3AED"/>
    <w:rsid w:val="009F4F24"/>
    <w:rsid w:val="00A00584"/>
    <w:rsid w:val="00A10A73"/>
    <w:rsid w:val="00A26BED"/>
    <w:rsid w:val="00A527A6"/>
    <w:rsid w:val="00A57FFA"/>
    <w:rsid w:val="00A61682"/>
    <w:rsid w:val="00A94FE7"/>
    <w:rsid w:val="00AA0A52"/>
    <w:rsid w:val="00AB48D5"/>
    <w:rsid w:val="00AC15D1"/>
    <w:rsid w:val="00AC2152"/>
    <w:rsid w:val="00AC6AA9"/>
    <w:rsid w:val="00AD050C"/>
    <w:rsid w:val="00AD6970"/>
    <w:rsid w:val="00B1082D"/>
    <w:rsid w:val="00B20594"/>
    <w:rsid w:val="00B2091B"/>
    <w:rsid w:val="00B465E9"/>
    <w:rsid w:val="00B64292"/>
    <w:rsid w:val="00B7253F"/>
    <w:rsid w:val="00B81042"/>
    <w:rsid w:val="00B9286B"/>
    <w:rsid w:val="00B93F30"/>
    <w:rsid w:val="00BA53A2"/>
    <w:rsid w:val="00BB7C78"/>
    <w:rsid w:val="00BD562C"/>
    <w:rsid w:val="00BE1A67"/>
    <w:rsid w:val="00BE2264"/>
    <w:rsid w:val="00C048B3"/>
    <w:rsid w:val="00C06774"/>
    <w:rsid w:val="00C14334"/>
    <w:rsid w:val="00C16882"/>
    <w:rsid w:val="00C464A8"/>
    <w:rsid w:val="00C63BD2"/>
    <w:rsid w:val="00C66562"/>
    <w:rsid w:val="00C70F16"/>
    <w:rsid w:val="00C744B2"/>
    <w:rsid w:val="00C84DF2"/>
    <w:rsid w:val="00CD25A8"/>
    <w:rsid w:val="00CE636E"/>
    <w:rsid w:val="00D42667"/>
    <w:rsid w:val="00D47343"/>
    <w:rsid w:val="00D57479"/>
    <w:rsid w:val="00D618EB"/>
    <w:rsid w:val="00D80071"/>
    <w:rsid w:val="00D81B9B"/>
    <w:rsid w:val="00D82F9D"/>
    <w:rsid w:val="00DA6422"/>
    <w:rsid w:val="00DC45DA"/>
    <w:rsid w:val="00DE4045"/>
    <w:rsid w:val="00DF6ACB"/>
    <w:rsid w:val="00E16E9F"/>
    <w:rsid w:val="00E25DCB"/>
    <w:rsid w:val="00E37B84"/>
    <w:rsid w:val="00E4777F"/>
    <w:rsid w:val="00E60336"/>
    <w:rsid w:val="00E67419"/>
    <w:rsid w:val="00E72F5A"/>
    <w:rsid w:val="00E74520"/>
    <w:rsid w:val="00E74BD9"/>
    <w:rsid w:val="00E81D32"/>
    <w:rsid w:val="00E92D16"/>
    <w:rsid w:val="00E96E67"/>
    <w:rsid w:val="00EA2430"/>
    <w:rsid w:val="00EB49A2"/>
    <w:rsid w:val="00EC1C5A"/>
    <w:rsid w:val="00EC3FF6"/>
    <w:rsid w:val="00EC6963"/>
    <w:rsid w:val="00ED0753"/>
    <w:rsid w:val="00ED19B0"/>
    <w:rsid w:val="00ED776E"/>
    <w:rsid w:val="00ED7A55"/>
    <w:rsid w:val="00EE6F84"/>
    <w:rsid w:val="00EE7AFC"/>
    <w:rsid w:val="00F11D1A"/>
    <w:rsid w:val="00F16A33"/>
    <w:rsid w:val="00F229CA"/>
    <w:rsid w:val="00F571C5"/>
    <w:rsid w:val="00F57ED2"/>
    <w:rsid w:val="00F7749C"/>
    <w:rsid w:val="00F84DF4"/>
    <w:rsid w:val="00FA5298"/>
    <w:rsid w:val="00FA6576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B4EE"/>
  <w15:docId w15:val="{9E0472F7-ECDB-4C2F-8CC5-850A118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13</cp:revision>
  <cp:lastPrinted>2019-03-08T09:25:00Z</cp:lastPrinted>
  <dcterms:created xsi:type="dcterms:W3CDTF">2019-03-05T12:25:00Z</dcterms:created>
  <dcterms:modified xsi:type="dcterms:W3CDTF">2019-03-18T13:35:00Z</dcterms:modified>
</cp:coreProperties>
</file>